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FCF3" w14:textId="77777777"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E61B86">
        <w:rPr>
          <w:rFonts w:hint="eastAsia"/>
          <w:b/>
          <w:bCs/>
          <w:sz w:val="48"/>
          <w:lang w:eastAsia="zh-CN"/>
        </w:rPr>
        <w:t>合乎</w:t>
      </w:r>
      <w:r w:rsidR="00E61B86" w:rsidRPr="00FA1BB4">
        <w:rPr>
          <w:rFonts w:hint="eastAsia"/>
          <w:b/>
          <w:bCs/>
          <w:sz w:val="48"/>
          <w:lang w:eastAsia="zh-CN"/>
        </w:rPr>
        <w:t>圣经的男女角色</w:t>
      </w:r>
    </w:p>
    <w:p w14:paraId="2101B392" w14:textId="77777777"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E61B86">
        <w:rPr>
          <w:rFonts w:asciiTheme="minorHAnsi" w:hAnsiTheme="minorHAnsi" w:hint="eastAsia"/>
          <w:b/>
          <w:sz w:val="40"/>
          <w:lang w:eastAsia="zh-CN"/>
        </w:rPr>
        <w:t>二</w:t>
      </w:r>
      <w:r w:rsidRPr="00E61FDC">
        <w:rPr>
          <w:rFonts w:asciiTheme="minorHAnsi" w:hAnsiTheme="minorHAnsi"/>
          <w:b/>
          <w:sz w:val="40"/>
          <w:lang w:eastAsia="zh-CN"/>
        </w:rPr>
        <w:t>讲：</w:t>
      </w:r>
      <w:r w:rsidR="00E61B86" w:rsidRPr="00E61B86">
        <w:rPr>
          <w:rFonts w:asciiTheme="minorHAnsi" w:hAnsiTheme="minorHAnsi" w:hint="eastAsia"/>
          <w:b/>
          <w:sz w:val="40"/>
          <w:lang w:eastAsia="zh-CN"/>
        </w:rPr>
        <w:t>合乎圣经的男性角色·上</w:t>
      </w:r>
    </w:p>
    <w:p w14:paraId="5952B1D8" w14:textId="77777777" w:rsidR="004B49FA" w:rsidRPr="004B49FA" w:rsidRDefault="00E61B86" w:rsidP="00E61B86">
      <w:pPr>
        <w:pStyle w:val="Heading1"/>
        <w:rPr>
          <w:rFonts w:ascii="黑体" w:eastAsia="黑体" w:hAnsi="黑体"/>
          <w:lang w:eastAsia="zh-CN"/>
        </w:rPr>
      </w:pPr>
      <w:r>
        <w:rPr>
          <w:rFonts w:hint="eastAsia"/>
          <w:lang w:eastAsia="zh-CN"/>
        </w:rPr>
        <w:t>导论</w:t>
      </w:r>
      <w:r>
        <w:rPr>
          <w:lang w:eastAsia="zh-CN"/>
        </w:rPr>
        <w:t>（开始祷告）</w:t>
      </w:r>
    </w:p>
    <w:p w14:paraId="547D8216" w14:textId="77777777" w:rsidR="00E61B86" w:rsidRDefault="00E61B86" w:rsidP="00E61B86">
      <w:pPr>
        <w:rPr>
          <w:lang w:eastAsia="zh-CN"/>
        </w:rPr>
      </w:pPr>
      <w:r>
        <w:rPr>
          <w:rFonts w:hint="eastAsia"/>
          <w:lang w:eastAsia="zh-CN"/>
        </w:rPr>
        <w:t>在</w:t>
      </w:r>
      <w:r>
        <w:rPr>
          <w:lang w:eastAsia="zh-CN"/>
        </w:rPr>
        <w:t>二十一世纪，做一个男人</w:t>
      </w:r>
      <w:r>
        <w:rPr>
          <w:rFonts w:hint="eastAsia"/>
          <w:lang w:eastAsia="zh-CN"/>
        </w:rPr>
        <w:t>意味着</w:t>
      </w:r>
      <w:r>
        <w:rPr>
          <w:lang w:eastAsia="zh-CN"/>
        </w:rPr>
        <w:t>什么？</w:t>
      </w:r>
      <w:r>
        <w:rPr>
          <w:rFonts w:hint="eastAsia"/>
          <w:lang w:eastAsia="zh-CN"/>
        </w:rPr>
        <w:t>当我们</w:t>
      </w:r>
      <w:r>
        <w:rPr>
          <w:lang w:eastAsia="zh-CN"/>
        </w:rPr>
        <w:t>观察这</w:t>
      </w:r>
      <w:r>
        <w:rPr>
          <w:rFonts w:hint="eastAsia"/>
          <w:lang w:eastAsia="zh-CN"/>
        </w:rPr>
        <w:t>世代的</w:t>
      </w:r>
      <w:r>
        <w:rPr>
          <w:lang w:eastAsia="zh-CN"/>
        </w:rPr>
        <w:t>流行文化时，我们找不到</w:t>
      </w:r>
      <w:r>
        <w:rPr>
          <w:rFonts w:hint="eastAsia"/>
          <w:lang w:eastAsia="zh-CN"/>
        </w:rPr>
        <w:t>清晰的</w:t>
      </w:r>
      <w:r>
        <w:rPr>
          <w:lang w:eastAsia="zh-CN"/>
        </w:rPr>
        <w:t>答案</w:t>
      </w:r>
      <w:r>
        <w:rPr>
          <w:rFonts w:hint="eastAsia"/>
          <w:lang w:eastAsia="zh-CN"/>
        </w:rPr>
        <w:t>。</w:t>
      </w:r>
      <w:r>
        <w:rPr>
          <w:lang w:eastAsia="zh-CN"/>
        </w:rPr>
        <w:t>这个世界</w:t>
      </w:r>
      <w:r>
        <w:rPr>
          <w:rFonts w:hint="eastAsia"/>
          <w:lang w:eastAsia="zh-CN"/>
        </w:rPr>
        <w:t>没有</w:t>
      </w:r>
      <w:r>
        <w:rPr>
          <w:lang w:eastAsia="zh-CN"/>
        </w:rPr>
        <w:t>清楚地告诉我们</w:t>
      </w:r>
      <w:r>
        <w:rPr>
          <w:rFonts w:hint="eastAsia"/>
          <w:lang w:eastAsia="zh-CN"/>
        </w:rPr>
        <w:t>男性</w:t>
      </w:r>
      <w:r>
        <w:rPr>
          <w:lang w:eastAsia="zh-CN"/>
        </w:rPr>
        <w:t>的角色究竟是什么，和如何清楚地定义男性。</w:t>
      </w:r>
    </w:p>
    <w:p w14:paraId="6DF45EEE" w14:textId="77777777" w:rsidR="00E61B86" w:rsidRDefault="00E61B86" w:rsidP="00E61B86">
      <w:pPr>
        <w:rPr>
          <w:lang w:eastAsia="zh-CN"/>
        </w:rPr>
      </w:pPr>
      <w:r>
        <w:rPr>
          <w:rFonts w:hint="eastAsia"/>
          <w:lang w:eastAsia="zh-CN"/>
        </w:rPr>
        <w:t>在</w:t>
      </w:r>
      <w:r>
        <w:rPr>
          <w:lang w:eastAsia="zh-CN"/>
        </w:rPr>
        <w:t>成为基督徒</w:t>
      </w:r>
      <w:r>
        <w:rPr>
          <w:rFonts w:hint="eastAsia"/>
          <w:lang w:eastAsia="zh-CN"/>
        </w:rPr>
        <w:t>之后</w:t>
      </w:r>
      <w:r>
        <w:rPr>
          <w:lang w:eastAsia="zh-CN"/>
        </w:rPr>
        <w:t>，我们可能</w:t>
      </w:r>
      <w:r>
        <w:rPr>
          <w:rFonts w:hint="eastAsia"/>
          <w:lang w:eastAsia="zh-CN"/>
        </w:rPr>
        <w:t>戴</w:t>
      </w:r>
      <w:r>
        <w:rPr>
          <w:lang w:eastAsia="zh-CN"/>
        </w:rPr>
        <w:t>着</w:t>
      </w:r>
      <w:r>
        <w:rPr>
          <w:rFonts w:hint="eastAsia"/>
          <w:lang w:eastAsia="zh-CN"/>
        </w:rPr>
        <w:t>来自文化</w:t>
      </w:r>
      <w:r>
        <w:rPr>
          <w:lang w:eastAsia="zh-CN"/>
        </w:rPr>
        <w:t>所交给你的眼镜</w:t>
      </w:r>
      <w:r>
        <w:rPr>
          <w:rFonts w:hint="eastAsia"/>
          <w:lang w:eastAsia="zh-CN"/>
        </w:rPr>
        <w:t>来</w:t>
      </w:r>
      <w:r>
        <w:rPr>
          <w:lang w:eastAsia="zh-CN"/>
        </w:rPr>
        <w:t>看待圣经中的男性</w:t>
      </w:r>
      <w:r>
        <w:rPr>
          <w:rFonts w:hint="eastAsia"/>
          <w:lang w:eastAsia="zh-CN"/>
        </w:rPr>
        <w:t>，</w:t>
      </w:r>
      <w:r>
        <w:rPr>
          <w:lang w:eastAsia="zh-CN"/>
        </w:rPr>
        <w:t>以及圣经中指向男女角色方面的教导。</w:t>
      </w:r>
      <w:r>
        <w:rPr>
          <w:rFonts w:hint="eastAsia"/>
          <w:lang w:eastAsia="zh-CN"/>
        </w:rPr>
        <w:t>诚实地</w:t>
      </w:r>
      <w:r>
        <w:rPr>
          <w:lang w:eastAsia="zh-CN"/>
        </w:rPr>
        <w:t>说，</w:t>
      </w:r>
      <w:r>
        <w:rPr>
          <w:rFonts w:hint="eastAsia"/>
          <w:lang w:eastAsia="zh-CN"/>
        </w:rPr>
        <w:t>很多时候</w:t>
      </w:r>
      <w:r>
        <w:rPr>
          <w:lang w:eastAsia="zh-CN"/>
        </w:rPr>
        <w:t>我们的理解是被这副眼镜所误导的，可能并不是圣经原本想要告诉我们的信息。</w:t>
      </w:r>
    </w:p>
    <w:p w14:paraId="52EAC19A" w14:textId="77777777" w:rsidR="00E61B86" w:rsidRDefault="00E61B86" w:rsidP="00E61B86">
      <w:pPr>
        <w:rPr>
          <w:lang w:eastAsia="zh-CN"/>
        </w:rPr>
      </w:pPr>
      <w:r>
        <w:rPr>
          <w:rFonts w:hint="eastAsia"/>
          <w:lang w:eastAsia="zh-CN"/>
        </w:rPr>
        <w:t>所以</w:t>
      </w:r>
      <w:r>
        <w:rPr>
          <w:lang w:eastAsia="zh-CN"/>
        </w:rPr>
        <w:t>今天早上，我们</w:t>
      </w:r>
      <w:r>
        <w:rPr>
          <w:rFonts w:hint="eastAsia"/>
          <w:lang w:eastAsia="zh-CN"/>
        </w:rPr>
        <w:t>首先</w:t>
      </w:r>
      <w:r>
        <w:rPr>
          <w:lang w:eastAsia="zh-CN"/>
        </w:rPr>
        <w:t>要承认在这个话题上，世界的文化对我们的影响是深远的、甚至不被自己查觉的</w:t>
      </w:r>
      <w:r>
        <w:rPr>
          <w:rFonts w:hint="eastAsia"/>
          <w:lang w:eastAsia="zh-CN"/>
        </w:rPr>
        <w:t>，</w:t>
      </w:r>
      <w:r>
        <w:rPr>
          <w:lang w:eastAsia="zh-CN"/>
        </w:rPr>
        <w:t>而且这些影响在</w:t>
      </w:r>
      <w:r>
        <w:rPr>
          <w:rFonts w:hint="eastAsia"/>
          <w:lang w:eastAsia="zh-CN"/>
        </w:rPr>
        <w:t>大部分时候</w:t>
      </w:r>
      <w:r>
        <w:rPr>
          <w:lang w:eastAsia="zh-CN"/>
        </w:rPr>
        <w:t>都是错误的。我们</w:t>
      </w:r>
      <w:r>
        <w:rPr>
          <w:rFonts w:hint="eastAsia"/>
          <w:lang w:eastAsia="zh-CN"/>
        </w:rPr>
        <w:t>需要转向</w:t>
      </w:r>
      <w:r>
        <w:rPr>
          <w:lang w:eastAsia="zh-CN"/>
        </w:rPr>
        <w:t>圣经的教导，要从圣经认识神究竟是怎样定义男性角色的。</w:t>
      </w:r>
    </w:p>
    <w:p w14:paraId="13121594" w14:textId="77777777" w:rsidR="00E61B86" w:rsidRDefault="00E61B86" w:rsidP="00E61B86">
      <w:pPr>
        <w:pStyle w:val="Heading1"/>
        <w:rPr>
          <w:lang w:eastAsia="zh-CN"/>
        </w:rPr>
      </w:pPr>
      <w:r>
        <w:rPr>
          <w:rFonts w:hint="eastAsia"/>
          <w:lang w:eastAsia="zh-CN"/>
        </w:rPr>
        <w:t>回顾</w:t>
      </w:r>
    </w:p>
    <w:p w14:paraId="37D28012" w14:textId="77777777" w:rsidR="00E61B86" w:rsidRDefault="00E61B86" w:rsidP="00E61B86">
      <w:pPr>
        <w:rPr>
          <w:lang w:eastAsia="zh-CN"/>
        </w:rPr>
      </w:pPr>
      <w:r>
        <w:rPr>
          <w:rFonts w:hint="eastAsia"/>
          <w:lang w:eastAsia="zh-CN"/>
        </w:rPr>
        <w:t>【</w:t>
      </w:r>
      <w:r>
        <w:rPr>
          <w:lang w:eastAsia="zh-CN"/>
        </w:rPr>
        <w:t>如果你有一本圣经，请你现在打开它</w:t>
      </w:r>
      <w:r>
        <w:rPr>
          <w:rFonts w:hint="eastAsia"/>
          <w:lang w:eastAsia="zh-CN"/>
        </w:rPr>
        <w:t>。】</w:t>
      </w:r>
    </w:p>
    <w:p w14:paraId="2187F9F3" w14:textId="77777777" w:rsidR="00E61B86" w:rsidRDefault="00776A34" w:rsidP="00E61B86">
      <w:pPr>
        <w:rPr>
          <w:lang w:eastAsia="zh-CN"/>
        </w:rPr>
      </w:pPr>
      <w:r>
        <w:rPr>
          <w:rFonts w:hint="eastAsia"/>
          <w:lang w:eastAsia="zh-CN"/>
        </w:rPr>
        <w:t>现在</w:t>
      </w:r>
      <w:r>
        <w:rPr>
          <w:lang w:eastAsia="zh-CN"/>
        </w:rPr>
        <w:t>我们</w:t>
      </w:r>
      <w:r>
        <w:rPr>
          <w:rFonts w:hint="eastAsia"/>
          <w:lang w:eastAsia="zh-CN"/>
        </w:rPr>
        <w:t>先把</w:t>
      </w:r>
      <w:r>
        <w:rPr>
          <w:lang w:eastAsia="zh-CN"/>
        </w:rPr>
        <w:t>圣经翻到创世记</w:t>
      </w:r>
      <w:r>
        <w:rPr>
          <w:rFonts w:hint="eastAsia"/>
          <w:lang w:eastAsia="zh-CN"/>
        </w:rPr>
        <w:t>1:26-27</w:t>
      </w:r>
      <w:r>
        <w:rPr>
          <w:rFonts w:hint="eastAsia"/>
          <w:lang w:eastAsia="zh-CN"/>
        </w:rPr>
        <w:t>，</w:t>
      </w:r>
      <w:r>
        <w:rPr>
          <w:lang w:eastAsia="zh-CN"/>
        </w:rPr>
        <w:t>回顾一下</w:t>
      </w:r>
      <w:r>
        <w:rPr>
          <w:rFonts w:hint="eastAsia"/>
          <w:lang w:eastAsia="zh-CN"/>
        </w:rPr>
        <w:t>我们</w:t>
      </w:r>
      <w:r>
        <w:rPr>
          <w:lang w:eastAsia="zh-CN"/>
        </w:rPr>
        <w:t>上周所读到的经文。神的话语</w:t>
      </w:r>
      <w:r>
        <w:rPr>
          <w:rFonts w:hint="eastAsia"/>
          <w:lang w:eastAsia="zh-CN"/>
        </w:rPr>
        <w:t>是</w:t>
      </w:r>
      <w:r>
        <w:rPr>
          <w:lang w:eastAsia="zh-CN"/>
        </w:rPr>
        <w:t>这样说的：</w:t>
      </w:r>
    </w:p>
    <w:p w14:paraId="788C96B9" w14:textId="77777777" w:rsidR="00776A34" w:rsidRPr="00776A34" w:rsidRDefault="00776A34" w:rsidP="00776A34">
      <w:pPr>
        <w:ind w:left="720"/>
        <w:rPr>
          <w:rFonts w:ascii="黑体" w:eastAsia="黑体" w:hAnsi="黑体"/>
          <w:lang w:eastAsia="zh-CN"/>
        </w:rPr>
      </w:pPr>
      <w:r w:rsidRPr="00776A34">
        <w:rPr>
          <w:rFonts w:ascii="黑体" w:eastAsia="黑体" w:hAnsi="黑体" w:hint="eastAsia"/>
          <w:lang w:eastAsia="zh-CN"/>
        </w:rPr>
        <w:t>神说：“我们要照着我们的形像，按着我们的样式造人，使他们管理海里的鱼，空中的鸟，地上的牲畜，和全地，并地上所爬的一切昆虫。”</w:t>
      </w:r>
    </w:p>
    <w:p w14:paraId="447F20EE" w14:textId="77777777" w:rsidR="00776A34" w:rsidRPr="00776A34" w:rsidRDefault="00776A34" w:rsidP="00776A34">
      <w:pPr>
        <w:ind w:left="720"/>
        <w:rPr>
          <w:rFonts w:ascii="黑体" w:eastAsia="黑体" w:hAnsi="黑体"/>
          <w:lang w:eastAsia="zh-CN"/>
        </w:rPr>
      </w:pPr>
      <w:r w:rsidRPr="00776A34">
        <w:rPr>
          <w:rFonts w:ascii="黑体" w:eastAsia="黑体" w:hAnsi="黑体" w:hint="eastAsia"/>
          <w:lang w:eastAsia="zh-CN"/>
        </w:rPr>
        <w:t>神就照着自己的形像造人，乃是照着他的形像造男造女。</w:t>
      </w:r>
    </w:p>
    <w:p w14:paraId="5C1F2FB0" w14:textId="77777777" w:rsidR="00E61B86" w:rsidRDefault="00776A34" w:rsidP="00776A34">
      <w:pPr>
        <w:rPr>
          <w:lang w:eastAsia="zh-CN"/>
        </w:rPr>
      </w:pPr>
      <w:r>
        <w:rPr>
          <w:rFonts w:hint="eastAsia"/>
          <w:lang w:eastAsia="zh-CN"/>
        </w:rPr>
        <w:t>圣经首先宣告</w:t>
      </w:r>
      <w:r>
        <w:rPr>
          <w:lang w:eastAsia="zh-CN"/>
        </w:rPr>
        <w:t>的是</w:t>
      </w:r>
      <w:r>
        <w:rPr>
          <w:rFonts w:hint="eastAsia"/>
          <w:lang w:eastAsia="zh-CN"/>
        </w:rPr>
        <w:t>：</w:t>
      </w:r>
      <w:r w:rsidRPr="00776A34">
        <w:rPr>
          <w:b/>
          <w:lang w:eastAsia="zh-CN"/>
        </w:rPr>
        <w:t>男性和女性都是平等地按照神的形象所造的，</w:t>
      </w:r>
      <w:r w:rsidRPr="00776A34">
        <w:rPr>
          <w:rFonts w:hint="eastAsia"/>
          <w:b/>
          <w:lang w:eastAsia="zh-CN"/>
        </w:rPr>
        <w:t>男性和</w:t>
      </w:r>
      <w:r w:rsidRPr="00776A34">
        <w:rPr>
          <w:b/>
          <w:lang w:eastAsia="zh-CN"/>
        </w:rPr>
        <w:t>女性有同样的价值、尊严和重要性，</w:t>
      </w:r>
      <w:r w:rsidRPr="00776A34">
        <w:rPr>
          <w:rFonts w:hint="eastAsia"/>
          <w:b/>
          <w:lang w:eastAsia="zh-CN"/>
        </w:rPr>
        <w:t>没有一方</w:t>
      </w:r>
      <w:r w:rsidRPr="00776A34">
        <w:rPr>
          <w:b/>
          <w:lang w:eastAsia="zh-CN"/>
        </w:rPr>
        <w:t>比另一方更加优越，也没有一方比另一方更加</w:t>
      </w:r>
      <w:r w:rsidRPr="00776A34">
        <w:rPr>
          <w:rFonts w:hint="eastAsia"/>
          <w:b/>
          <w:lang w:eastAsia="zh-CN"/>
        </w:rPr>
        <w:t>次等</w:t>
      </w:r>
      <w:r w:rsidRPr="00776A34">
        <w:rPr>
          <w:b/>
          <w:lang w:eastAsia="zh-CN"/>
        </w:rPr>
        <w:t>。</w:t>
      </w:r>
      <w:r>
        <w:rPr>
          <w:rFonts w:hint="eastAsia"/>
          <w:lang w:eastAsia="zh-CN"/>
        </w:rPr>
        <w:t>【</w:t>
      </w:r>
      <w:r>
        <w:rPr>
          <w:lang w:eastAsia="zh-CN"/>
        </w:rPr>
        <w:t>重复这句话</w:t>
      </w:r>
      <w:r>
        <w:rPr>
          <w:rFonts w:hint="eastAsia"/>
          <w:lang w:eastAsia="zh-CN"/>
        </w:rPr>
        <w:t>以示强调</w:t>
      </w:r>
      <w:r>
        <w:rPr>
          <w:lang w:eastAsia="zh-CN"/>
        </w:rPr>
        <w:t>。】</w:t>
      </w:r>
    </w:p>
    <w:p w14:paraId="33755BFD" w14:textId="19BC3D85" w:rsidR="00776A34" w:rsidRDefault="00776A34" w:rsidP="00776A34">
      <w:pPr>
        <w:rPr>
          <w:lang w:eastAsia="zh-CN"/>
        </w:rPr>
      </w:pPr>
      <w:r>
        <w:rPr>
          <w:rFonts w:hint="eastAsia"/>
          <w:lang w:eastAsia="zh-CN"/>
        </w:rPr>
        <w:t>虽然男性</w:t>
      </w:r>
      <w:r>
        <w:rPr>
          <w:lang w:eastAsia="zh-CN"/>
        </w:rPr>
        <w:t>和女性在本质上是平等的，但是从</w:t>
      </w:r>
      <w:r w:rsidR="008F37C1">
        <w:rPr>
          <w:rFonts w:hint="eastAsia"/>
          <w:lang w:eastAsia="zh-CN"/>
        </w:rPr>
        <w:t>创世纪</w:t>
      </w:r>
      <w:r>
        <w:rPr>
          <w:lang w:eastAsia="zh-CN"/>
        </w:rPr>
        <w:t>第二章我</w:t>
      </w:r>
      <w:r>
        <w:rPr>
          <w:rFonts w:hint="eastAsia"/>
          <w:lang w:eastAsia="zh-CN"/>
        </w:rPr>
        <w:t>们</w:t>
      </w:r>
      <w:r>
        <w:rPr>
          <w:lang w:eastAsia="zh-CN"/>
        </w:rPr>
        <w:t>也看到他们的角色是不同的。正如</w:t>
      </w:r>
      <w:r>
        <w:rPr>
          <w:rFonts w:hint="eastAsia"/>
          <w:lang w:eastAsia="zh-CN"/>
        </w:rPr>
        <w:t>我们</w:t>
      </w:r>
      <w:r>
        <w:rPr>
          <w:lang w:eastAsia="zh-CN"/>
        </w:rPr>
        <w:t>从第三章所看到的，角色的不同并不是因为犯罪堕落而带来的，他们在救赎面前也是平等的</w:t>
      </w:r>
      <w:r>
        <w:rPr>
          <w:lang w:eastAsia="zh-CN"/>
        </w:rPr>
        <w:t>——</w:t>
      </w:r>
      <w:r>
        <w:rPr>
          <w:rFonts w:hint="eastAsia"/>
          <w:lang w:eastAsia="zh-CN"/>
        </w:rPr>
        <w:t>加拉太书</w:t>
      </w:r>
      <w:r>
        <w:rPr>
          <w:lang w:eastAsia="zh-CN"/>
        </w:rPr>
        <w:t>第三章、以弗所书第五章以及其他新约经文都这样告诉我们。</w:t>
      </w:r>
      <w:r>
        <w:rPr>
          <w:rFonts w:hint="eastAsia"/>
          <w:lang w:eastAsia="zh-CN"/>
        </w:rPr>
        <w:t>神</w:t>
      </w:r>
      <w:r>
        <w:rPr>
          <w:lang w:eastAsia="zh-CN"/>
        </w:rPr>
        <w:t>设计</w:t>
      </w:r>
      <w:r>
        <w:rPr>
          <w:rFonts w:hint="eastAsia"/>
          <w:lang w:eastAsia="zh-CN"/>
        </w:rPr>
        <w:t>、</w:t>
      </w:r>
      <w:r>
        <w:rPr>
          <w:lang w:eastAsia="zh-CN"/>
        </w:rPr>
        <w:t>创造男性和女性</w:t>
      </w:r>
      <w:r>
        <w:rPr>
          <w:rFonts w:hint="eastAsia"/>
          <w:lang w:eastAsia="zh-CN"/>
        </w:rPr>
        <w:t>，并</w:t>
      </w:r>
      <w:r>
        <w:rPr>
          <w:lang w:eastAsia="zh-CN"/>
        </w:rPr>
        <w:t>授予他们</w:t>
      </w:r>
      <w:r>
        <w:rPr>
          <w:rFonts w:hint="eastAsia"/>
          <w:lang w:eastAsia="zh-CN"/>
        </w:rPr>
        <w:t>各自</w:t>
      </w:r>
      <w:r>
        <w:rPr>
          <w:lang w:eastAsia="zh-CN"/>
        </w:rPr>
        <w:t>独特又</w:t>
      </w:r>
      <w:r>
        <w:rPr>
          <w:rFonts w:hint="eastAsia"/>
          <w:lang w:eastAsia="zh-CN"/>
        </w:rPr>
        <w:t>美丽</w:t>
      </w:r>
      <w:r>
        <w:rPr>
          <w:lang w:eastAsia="zh-CN"/>
        </w:rPr>
        <w:t>的</w:t>
      </w:r>
      <w:r>
        <w:rPr>
          <w:rFonts w:hint="eastAsia"/>
          <w:lang w:eastAsia="zh-CN"/>
        </w:rPr>
        <w:t>不同角色</w:t>
      </w:r>
      <w:r>
        <w:rPr>
          <w:lang w:eastAsia="zh-CN"/>
        </w:rPr>
        <w:t>。</w:t>
      </w:r>
    </w:p>
    <w:p w14:paraId="3856C5B6" w14:textId="77777777" w:rsidR="00776A34" w:rsidRDefault="00776A34" w:rsidP="00776A34">
      <w:pPr>
        <w:rPr>
          <w:lang w:eastAsia="zh-CN"/>
        </w:rPr>
      </w:pPr>
      <w:r>
        <w:rPr>
          <w:rFonts w:hint="eastAsia"/>
          <w:lang w:eastAsia="zh-CN"/>
        </w:rPr>
        <w:t>从</w:t>
      </w:r>
      <w:r>
        <w:rPr>
          <w:lang w:eastAsia="zh-CN"/>
        </w:rPr>
        <w:t>创世记</w:t>
      </w:r>
      <w:r>
        <w:rPr>
          <w:rFonts w:hint="eastAsia"/>
          <w:lang w:eastAsia="zh-CN"/>
        </w:rPr>
        <w:t>1</w:t>
      </w:r>
      <w:r>
        <w:rPr>
          <w:rFonts w:hint="eastAsia"/>
          <w:lang w:eastAsia="zh-CN"/>
        </w:rPr>
        <w:t>章</w:t>
      </w:r>
      <w:r>
        <w:rPr>
          <w:lang w:eastAsia="zh-CN"/>
        </w:rPr>
        <w:t>和</w:t>
      </w:r>
      <w:r>
        <w:rPr>
          <w:rFonts w:hint="eastAsia"/>
          <w:lang w:eastAsia="zh-CN"/>
        </w:rPr>
        <w:t>2</w:t>
      </w:r>
      <w:r>
        <w:rPr>
          <w:rFonts w:hint="eastAsia"/>
          <w:lang w:eastAsia="zh-CN"/>
        </w:rPr>
        <w:t>章</w:t>
      </w:r>
      <w:r>
        <w:rPr>
          <w:lang w:eastAsia="zh-CN"/>
        </w:rPr>
        <w:t>，我们看到性别是神所</w:t>
      </w:r>
      <w:r>
        <w:rPr>
          <w:rFonts w:hint="eastAsia"/>
          <w:lang w:eastAsia="zh-CN"/>
        </w:rPr>
        <w:t>设计</w:t>
      </w:r>
      <w:r>
        <w:rPr>
          <w:lang w:eastAsia="zh-CN"/>
        </w:rPr>
        <w:t>的，是</w:t>
      </w:r>
      <w:r>
        <w:rPr>
          <w:rFonts w:hint="eastAsia"/>
          <w:lang w:eastAsia="zh-CN"/>
        </w:rPr>
        <w:t>神</w:t>
      </w:r>
      <w:r>
        <w:rPr>
          <w:lang w:eastAsia="zh-CN"/>
        </w:rPr>
        <w:t>创造的一部分。所以</w:t>
      </w:r>
      <w:r>
        <w:rPr>
          <w:rFonts w:hint="eastAsia"/>
          <w:lang w:eastAsia="zh-CN"/>
        </w:rPr>
        <w:t>性别</w:t>
      </w:r>
      <w:r>
        <w:rPr>
          <w:lang w:eastAsia="zh-CN"/>
        </w:rPr>
        <w:t>是一个来自神的礼物，它是神所赐予的、是良善的，也是神所定义的。一个人</w:t>
      </w:r>
      <w:r>
        <w:rPr>
          <w:rFonts w:hint="eastAsia"/>
          <w:lang w:eastAsia="zh-CN"/>
        </w:rPr>
        <w:t>是</w:t>
      </w:r>
      <w:r>
        <w:rPr>
          <w:lang w:eastAsia="zh-CN"/>
        </w:rPr>
        <w:t>男性还是女性，这是一个人</w:t>
      </w:r>
      <w:r>
        <w:rPr>
          <w:rFonts w:hint="eastAsia"/>
          <w:lang w:eastAsia="zh-CN"/>
        </w:rPr>
        <w:t>本质</w:t>
      </w:r>
      <w:r>
        <w:rPr>
          <w:lang w:eastAsia="zh-CN"/>
        </w:rPr>
        <w:t>身份的一部分。</w:t>
      </w:r>
      <w:r w:rsidR="0094473D">
        <w:rPr>
          <w:rFonts w:hint="eastAsia"/>
          <w:lang w:eastAsia="zh-CN"/>
        </w:rPr>
        <w:t>今天</w:t>
      </w:r>
      <w:r w:rsidR="0094473D">
        <w:rPr>
          <w:lang w:eastAsia="zh-CN"/>
        </w:rPr>
        <w:t>的社会可能会告诉你说，性别是</w:t>
      </w:r>
      <w:r w:rsidR="0094473D">
        <w:rPr>
          <w:rFonts w:hint="eastAsia"/>
          <w:lang w:eastAsia="zh-CN"/>
        </w:rPr>
        <w:t>“社会</w:t>
      </w:r>
      <w:r w:rsidR="0094473D">
        <w:rPr>
          <w:lang w:eastAsia="zh-CN"/>
        </w:rPr>
        <w:t>影响</w:t>
      </w:r>
      <w:r w:rsidR="0094473D">
        <w:rPr>
          <w:rFonts w:hint="eastAsia"/>
          <w:lang w:eastAsia="zh-CN"/>
        </w:rPr>
        <w:t>”造成的</w:t>
      </w:r>
      <w:r w:rsidR="0094473D">
        <w:rPr>
          <w:lang w:eastAsia="zh-CN"/>
        </w:rPr>
        <w:t>，有一部分人（而且是很有影响力的人）认为是社会</w:t>
      </w:r>
      <w:r w:rsidR="0094473D">
        <w:rPr>
          <w:rFonts w:hint="eastAsia"/>
          <w:lang w:eastAsia="zh-CN"/>
        </w:rPr>
        <w:t>造成了你的</w:t>
      </w:r>
      <w:r w:rsidR="0094473D">
        <w:rPr>
          <w:lang w:eastAsia="zh-CN"/>
        </w:rPr>
        <w:t>性别（例如，从小给你洋娃娃、</w:t>
      </w:r>
      <w:r w:rsidR="0094473D">
        <w:rPr>
          <w:rFonts w:hint="eastAsia"/>
          <w:lang w:eastAsia="zh-CN"/>
        </w:rPr>
        <w:t>给你</w:t>
      </w:r>
      <w:r w:rsidR="0094473D">
        <w:rPr>
          <w:lang w:eastAsia="zh-CN"/>
        </w:rPr>
        <w:t>扎蝴蝶结</w:t>
      </w:r>
      <w:r w:rsidR="0094473D">
        <w:rPr>
          <w:lang w:eastAsia="zh-CN"/>
        </w:rPr>
        <w:t>……</w:t>
      </w:r>
      <w:r w:rsidR="0094473D">
        <w:rPr>
          <w:lang w:eastAsia="zh-CN"/>
        </w:rPr>
        <w:t>使你</w:t>
      </w:r>
      <w:r w:rsidR="0094473D">
        <w:rPr>
          <w:rFonts w:hint="eastAsia"/>
          <w:lang w:eastAsia="zh-CN"/>
        </w:rPr>
        <w:t>成为</w:t>
      </w:r>
      <w:r w:rsidR="0094473D">
        <w:rPr>
          <w:lang w:eastAsia="zh-CN"/>
        </w:rPr>
        <w:t>一个女生）</w:t>
      </w:r>
      <w:r w:rsidR="0094473D">
        <w:rPr>
          <w:rFonts w:hint="eastAsia"/>
          <w:lang w:eastAsia="zh-CN"/>
        </w:rPr>
        <w:t>，</w:t>
      </w:r>
      <w:r w:rsidR="0094473D">
        <w:rPr>
          <w:lang w:eastAsia="zh-CN"/>
        </w:rPr>
        <w:t>他们拒绝承认性别是神所造的，拒绝承认神创造的</w:t>
      </w:r>
      <w:r w:rsidR="0094473D">
        <w:rPr>
          <w:rFonts w:hint="eastAsia"/>
          <w:lang w:eastAsia="zh-CN"/>
        </w:rPr>
        <w:t>赐予</w:t>
      </w:r>
      <w:r w:rsidR="0094473D">
        <w:rPr>
          <w:lang w:eastAsia="zh-CN"/>
        </w:rPr>
        <w:t>和良善。</w:t>
      </w:r>
      <w:r w:rsidR="0094473D">
        <w:rPr>
          <w:rFonts w:hint="eastAsia"/>
          <w:lang w:eastAsia="zh-CN"/>
        </w:rPr>
        <w:t>他们认为</w:t>
      </w:r>
      <w:r w:rsidR="0094473D">
        <w:rPr>
          <w:lang w:eastAsia="zh-CN"/>
        </w:rPr>
        <w:t>性别不是天生的</w:t>
      </w:r>
      <w:r w:rsidR="0094473D">
        <w:rPr>
          <w:rFonts w:hint="eastAsia"/>
          <w:lang w:eastAsia="zh-CN"/>
        </w:rPr>
        <w:t>，</w:t>
      </w:r>
      <w:r w:rsidR="0094473D">
        <w:rPr>
          <w:lang w:eastAsia="zh-CN"/>
        </w:rPr>
        <w:t>而是可塑的，</w:t>
      </w:r>
      <w:r w:rsidR="0094473D">
        <w:rPr>
          <w:rFonts w:hint="eastAsia"/>
          <w:lang w:eastAsia="zh-CN"/>
        </w:rPr>
        <w:t>文化</w:t>
      </w:r>
      <w:r w:rsidR="0094473D">
        <w:rPr>
          <w:lang w:eastAsia="zh-CN"/>
        </w:rPr>
        <w:t>可以塑造一个人的性别，每个人也可以选择自己的性别。所以</w:t>
      </w:r>
      <w:r w:rsidR="0094473D">
        <w:rPr>
          <w:rFonts w:hint="eastAsia"/>
          <w:lang w:eastAsia="zh-CN"/>
        </w:rPr>
        <w:t>，</w:t>
      </w:r>
      <w:r w:rsidR="0094473D">
        <w:rPr>
          <w:lang w:eastAsia="zh-CN"/>
        </w:rPr>
        <w:t>每一个人都要拥抱别人</w:t>
      </w:r>
      <w:r w:rsidR="0094473D">
        <w:rPr>
          <w:rFonts w:hint="eastAsia"/>
          <w:lang w:eastAsia="zh-CN"/>
        </w:rPr>
        <w:t>对自己的</w:t>
      </w:r>
      <w:r w:rsidR="0094473D">
        <w:rPr>
          <w:lang w:eastAsia="zh-CN"/>
        </w:rPr>
        <w:t>性别定义，</w:t>
      </w:r>
      <w:r w:rsidR="0094473D">
        <w:rPr>
          <w:rFonts w:hint="eastAsia"/>
          <w:lang w:eastAsia="zh-CN"/>
        </w:rPr>
        <w:t>接受别人</w:t>
      </w:r>
      <w:r w:rsidR="0094473D">
        <w:rPr>
          <w:lang w:eastAsia="zh-CN"/>
        </w:rPr>
        <w:t>对自己的性别宣称。这种观点</w:t>
      </w:r>
      <w:r w:rsidR="0094473D">
        <w:rPr>
          <w:rFonts w:hint="eastAsia"/>
          <w:lang w:eastAsia="zh-CN"/>
        </w:rPr>
        <w:t>认为</w:t>
      </w:r>
      <w:r w:rsidR="0094473D">
        <w:rPr>
          <w:lang w:eastAsia="zh-CN"/>
        </w:rPr>
        <w:t>圣经所宣称的男性角色和女性角色是奴役人的，是</w:t>
      </w:r>
      <w:r w:rsidR="0094473D">
        <w:rPr>
          <w:rFonts w:hint="eastAsia"/>
          <w:lang w:eastAsia="zh-CN"/>
        </w:rPr>
        <w:t>辖制人</w:t>
      </w:r>
      <w:r w:rsidR="0094473D">
        <w:rPr>
          <w:lang w:eastAsia="zh-CN"/>
        </w:rPr>
        <w:t>、让人不得自由的。</w:t>
      </w:r>
      <w:r w:rsidR="0094473D">
        <w:rPr>
          <w:rFonts w:hint="eastAsia"/>
          <w:lang w:eastAsia="zh-CN"/>
        </w:rPr>
        <w:t>这种思潮所</w:t>
      </w:r>
      <w:r w:rsidR="0094473D">
        <w:rPr>
          <w:lang w:eastAsia="zh-CN"/>
        </w:rPr>
        <w:t>宣告的自由使性别表达越来越多元化（</w:t>
      </w:r>
      <w:r w:rsidR="0094473D">
        <w:rPr>
          <w:rFonts w:hint="eastAsia"/>
          <w:lang w:eastAsia="zh-CN"/>
        </w:rPr>
        <w:t>有的</w:t>
      </w:r>
      <w:r w:rsidR="0094473D">
        <w:rPr>
          <w:lang w:eastAsia="zh-CN"/>
        </w:rPr>
        <w:t>美国大学出现</w:t>
      </w:r>
      <w:r w:rsidR="0094473D">
        <w:rPr>
          <w:rFonts w:hint="eastAsia"/>
          <w:lang w:eastAsia="zh-CN"/>
        </w:rPr>
        <w:t>“中性别</w:t>
      </w:r>
      <w:r w:rsidR="0094473D">
        <w:rPr>
          <w:lang w:eastAsia="zh-CN"/>
        </w:rPr>
        <w:t>厕所</w:t>
      </w:r>
      <w:r w:rsidR="0094473D">
        <w:rPr>
          <w:rFonts w:hint="eastAsia"/>
          <w:lang w:eastAsia="zh-CN"/>
        </w:rPr>
        <w:t>”——</w:t>
      </w:r>
      <w:r w:rsidR="0094473D">
        <w:rPr>
          <w:lang w:eastAsia="zh-CN"/>
        </w:rPr>
        <w:t>欢迎任何性别来</w:t>
      </w:r>
      <w:r w:rsidR="0094473D">
        <w:rPr>
          <w:rFonts w:hint="eastAsia"/>
          <w:lang w:eastAsia="zh-CN"/>
        </w:rPr>
        <w:t>使用</w:t>
      </w:r>
      <w:r w:rsidR="0094473D">
        <w:rPr>
          <w:lang w:eastAsia="zh-CN"/>
        </w:rPr>
        <w:t>。）</w:t>
      </w:r>
    </w:p>
    <w:p w14:paraId="73EBB7EC" w14:textId="77777777" w:rsidR="00E61B86" w:rsidRDefault="0094473D" w:rsidP="0094473D">
      <w:pPr>
        <w:rPr>
          <w:lang w:eastAsia="zh-CN"/>
        </w:rPr>
      </w:pPr>
      <w:r>
        <w:rPr>
          <w:rFonts w:hint="eastAsia"/>
          <w:lang w:eastAsia="zh-CN"/>
        </w:rPr>
        <w:t>然而</w:t>
      </w:r>
      <w:r>
        <w:rPr>
          <w:lang w:eastAsia="zh-CN"/>
        </w:rPr>
        <w:t>圣经不同意他们的宣称。</w:t>
      </w:r>
      <w:r>
        <w:rPr>
          <w:rFonts w:hint="eastAsia"/>
          <w:lang w:eastAsia="zh-CN"/>
        </w:rPr>
        <w:t>一个人的</w:t>
      </w:r>
      <w:r>
        <w:rPr>
          <w:lang w:eastAsia="zh-CN"/>
        </w:rPr>
        <w:t>性别是神所赐下的，是神授的而不是自发的，神看一切所造的甚好</w:t>
      </w:r>
      <w:r>
        <w:rPr>
          <w:rFonts w:hint="eastAsia"/>
          <w:lang w:eastAsia="zh-CN"/>
        </w:rPr>
        <w:t>。男女都是</w:t>
      </w:r>
      <w:r>
        <w:rPr>
          <w:lang w:eastAsia="zh-CN"/>
        </w:rPr>
        <w:t>神所造的，都共享同样的人性</w:t>
      </w:r>
      <w:r>
        <w:rPr>
          <w:rFonts w:hint="eastAsia"/>
          <w:lang w:eastAsia="zh-CN"/>
        </w:rPr>
        <w:t>和</w:t>
      </w:r>
      <w:r>
        <w:rPr>
          <w:lang w:eastAsia="zh-CN"/>
        </w:rPr>
        <w:t>神的形象，在价值上是平等的，但却不是完全相同的。</w:t>
      </w:r>
      <w:r>
        <w:rPr>
          <w:rFonts w:hint="eastAsia"/>
          <w:lang w:eastAsia="zh-CN"/>
        </w:rPr>
        <w:t>神</w:t>
      </w:r>
      <w:r>
        <w:rPr>
          <w:lang w:eastAsia="zh-CN"/>
        </w:rPr>
        <w:t>造一些人为男性，一些人为</w:t>
      </w:r>
      <w:r>
        <w:rPr>
          <w:rFonts w:hint="eastAsia"/>
          <w:lang w:eastAsia="zh-CN"/>
        </w:rPr>
        <w:t>女性</w:t>
      </w:r>
      <w:r>
        <w:rPr>
          <w:lang w:eastAsia="zh-CN"/>
        </w:rPr>
        <w:t>。同时，我们也不应当为我们</w:t>
      </w:r>
      <w:r>
        <w:rPr>
          <w:rFonts w:hint="eastAsia"/>
          <w:lang w:eastAsia="zh-CN"/>
        </w:rPr>
        <w:t>那</w:t>
      </w:r>
      <w:r>
        <w:rPr>
          <w:lang w:eastAsia="zh-CN"/>
        </w:rPr>
        <w:t>堕落、犯罪的心想要</w:t>
      </w:r>
      <w:r>
        <w:rPr>
          <w:rFonts w:hint="eastAsia"/>
          <w:lang w:eastAsia="zh-CN"/>
        </w:rPr>
        <w:t>违背</w:t>
      </w:r>
      <w:r>
        <w:rPr>
          <w:lang w:eastAsia="zh-CN"/>
        </w:rPr>
        <w:t>神的创造而感到惊讶。</w:t>
      </w:r>
      <w:r>
        <w:rPr>
          <w:rFonts w:hint="eastAsia"/>
          <w:lang w:eastAsia="zh-CN"/>
        </w:rPr>
        <w:t>在</w:t>
      </w:r>
      <w:r>
        <w:rPr>
          <w:lang w:eastAsia="zh-CN"/>
        </w:rPr>
        <w:t>这个堕落犯罪的世界里，有一些人</w:t>
      </w:r>
      <w:r>
        <w:rPr>
          <w:rFonts w:hint="eastAsia"/>
          <w:lang w:eastAsia="zh-CN"/>
        </w:rPr>
        <w:t>不满意</w:t>
      </w:r>
      <w:r>
        <w:rPr>
          <w:lang w:eastAsia="zh-CN"/>
        </w:rPr>
        <w:t>神所赐给他</w:t>
      </w:r>
      <w:r>
        <w:rPr>
          <w:rFonts w:hint="eastAsia"/>
          <w:lang w:eastAsia="zh-CN"/>
        </w:rPr>
        <w:t>/</w:t>
      </w:r>
      <w:r>
        <w:rPr>
          <w:rFonts w:hint="eastAsia"/>
          <w:lang w:eastAsia="zh-CN"/>
        </w:rPr>
        <w:t>她</w:t>
      </w:r>
      <w:r>
        <w:rPr>
          <w:lang w:eastAsia="zh-CN"/>
        </w:rPr>
        <w:t>的性别</w:t>
      </w:r>
      <w:r w:rsidR="00E61B86" w:rsidRPr="00B7234B">
        <w:rPr>
          <w:lang w:eastAsia="zh-CN"/>
        </w:rPr>
        <w:t xml:space="preserve"> </w:t>
      </w:r>
      <w:r>
        <w:rPr>
          <w:rFonts w:hint="eastAsia"/>
          <w:lang w:eastAsia="zh-CN"/>
        </w:rPr>
        <w:t>，</w:t>
      </w:r>
      <w:r>
        <w:rPr>
          <w:lang w:eastAsia="zh-CN"/>
        </w:rPr>
        <w:t>有一些人对此感到困惑，有一些人感到不舒服，这都是正常的。但是</w:t>
      </w:r>
      <w:r>
        <w:rPr>
          <w:rFonts w:hint="eastAsia"/>
          <w:lang w:eastAsia="zh-CN"/>
        </w:rPr>
        <w:t>这种不满意</w:t>
      </w:r>
      <w:r>
        <w:rPr>
          <w:lang w:eastAsia="zh-CN"/>
        </w:rPr>
        <w:t>、困惑和不舒服不应当让我们认为性别本身</w:t>
      </w:r>
      <w:r>
        <w:rPr>
          <w:rFonts w:hint="eastAsia"/>
          <w:lang w:eastAsia="zh-CN"/>
        </w:rPr>
        <w:t>不是</w:t>
      </w:r>
      <w:r>
        <w:rPr>
          <w:lang w:eastAsia="zh-CN"/>
        </w:rPr>
        <w:t>来自</w:t>
      </w:r>
      <w:r>
        <w:rPr>
          <w:rFonts w:hint="eastAsia"/>
          <w:lang w:eastAsia="zh-CN"/>
        </w:rPr>
        <w:t>神</w:t>
      </w:r>
      <w:r>
        <w:rPr>
          <w:lang w:eastAsia="zh-CN"/>
        </w:rPr>
        <w:t>的，或者拒绝、</w:t>
      </w:r>
      <w:r>
        <w:rPr>
          <w:rFonts w:hint="eastAsia"/>
          <w:lang w:eastAsia="zh-CN"/>
        </w:rPr>
        <w:t>忽视</w:t>
      </w:r>
      <w:r>
        <w:rPr>
          <w:lang w:eastAsia="zh-CN"/>
        </w:rPr>
        <w:t>性别之间的区别。</w:t>
      </w:r>
      <w:r>
        <w:rPr>
          <w:rFonts w:hint="eastAsia"/>
          <w:lang w:eastAsia="zh-CN"/>
        </w:rPr>
        <w:t>【我们</w:t>
      </w:r>
      <w:r>
        <w:rPr>
          <w:lang w:eastAsia="zh-CN"/>
        </w:rPr>
        <w:t>后面</w:t>
      </w:r>
      <w:r>
        <w:rPr>
          <w:rFonts w:hint="eastAsia"/>
          <w:lang w:eastAsia="zh-CN"/>
        </w:rPr>
        <w:t>的</w:t>
      </w:r>
      <w:r>
        <w:rPr>
          <w:lang w:eastAsia="zh-CN"/>
        </w:rPr>
        <w:t>课程会继续谈到这一点】</w:t>
      </w:r>
    </w:p>
    <w:p w14:paraId="34FBCCA6" w14:textId="77777777" w:rsidR="0094473D" w:rsidRDefault="0094473D" w:rsidP="0094473D">
      <w:pPr>
        <w:rPr>
          <w:lang w:eastAsia="zh-CN"/>
        </w:rPr>
      </w:pPr>
      <w:r>
        <w:rPr>
          <w:rFonts w:hint="eastAsia"/>
          <w:lang w:eastAsia="zh-CN"/>
        </w:rPr>
        <w:lastRenderedPageBreak/>
        <w:t>到目前为止</w:t>
      </w:r>
      <w:r>
        <w:rPr>
          <w:lang w:eastAsia="zh-CN"/>
        </w:rPr>
        <w:t>，</w:t>
      </w:r>
      <w:r>
        <w:rPr>
          <w:rFonts w:hint="eastAsia"/>
          <w:lang w:eastAsia="zh-CN"/>
        </w:rPr>
        <w:t>我们讲到</w:t>
      </w:r>
      <w:r>
        <w:rPr>
          <w:lang w:eastAsia="zh-CN"/>
        </w:rPr>
        <w:t>的是男性和女性的平等性</w:t>
      </w:r>
      <w:r>
        <w:rPr>
          <w:rFonts w:hint="eastAsia"/>
          <w:lang w:eastAsia="zh-CN"/>
        </w:rPr>
        <w:t>和</w:t>
      </w:r>
      <w:r>
        <w:rPr>
          <w:lang w:eastAsia="zh-CN"/>
        </w:rPr>
        <w:t>差异性。如果你</w:t>
      </w:r>
      <w:r>
        <w:rPr>
          <w:rFonts w:hint="eastAsia"/>
          <w:lang w:eastAsia="zh-CN"/>
        </w:rPr>
        <w:t>忽视了在</w:t>
      </w:r>
      <w:r>
        <w:rPr>
          <w:lang w:eastAsia="zh-CN"/>
        </w:rPr>
        <w:t>价值和尊严上的平等性，男性和女性的关系就会</w:t>
      </w:r>
      <w:r>
        <w:rPr>
          <w:rFonts w:hint="eastAsia"/>
          <w:lang w:eastAsia="zh-CN"/>
        </w:rPr>
        <w:t>成为出现先后关系</w:t>
      </w:r>
      <w:r>
        <w:rPr>
          <w:lang w:eastAsia="zh-CN"/>
        </w:rPr>
        <w:t>——</w:t>
      </w:r>
      <w:r>
        <w:rPr>
          <w:lang w:eastAsia="zh-CN"/>
        </w:rPr>
        <w:t>一方在前、一方在后</w:t>
      </w:r>
      <w:r w:rsidR="001F7FC3">
        <w:rPr>
          <w:rFonts w:hint="eastAsia"/>
          <w:lang w:eastAsia="zh-CN"/>
        </w:rPr>
        <w:t>。</w:t>
      </w:r>
      <w:r w:rsidR="001F7FC3">
        <w:rPr>
          <w:lang w:eastAsia="zh-CN"/>
        </w:rPr>
        <w:t>所以</w:t>
      </w:r>
      <w:r w:rsidR="001F7FC3">
        <w:rPr>
          <w:rFonts w:hint="eastAsia"/>
          <w:lang w:eastAsia="zh-CN"/>
        </w:rPr>
        <w:t>历史上</w:t>
      </w:r>
      <w:r w:rsidR="001F7FC3">
        <w:rPr>
          <w:lang w:eastAsia="zh-CN"/>
        </w:rPr>
        <w:t>有很多大男子主义的男性，他们小看女性，因为他们</w:t>
      </w:r>
      <w:r w:rsidR="001F7FC3">
        <w:rPr>
          <w:rFonts w:hint="eastAsia"/>
          <w:lang w:eastAsia="zh-CN"/>
        </w:rPr>
        <w:t>太有优越感</w:t>
      </w:r>
      <w:r w:rsidR="001F7FC3">
        <w:rPr>
          <w:lang w:eastAsia="zh-CN"/>
        </w:rPr>
        <w:t>。但是</w:t>
      </w:r>
      <w:r w:rsidR="001F7FC3">
        <w:rPr>
          <w:rFonts w:hint="eastAsia"/>
          <w:lang w:eastAsia="zh-CN"/>
        </w:rPr>
        <w:t>如果</w:t>
      </w:r>
      <w:r w:rsidR="001F7FC3">
        <w:rPr>
          <w:lang w:eastAsia="zh-CN"/>
        </w:rPr>
        <w:t>你忽视了性别中的差异</w:t>
      </w:r>
      <w:r w:rsidR="001F7FC3">
        <w:rPr>
          <w:rFonts w:hint="eastAsia"/>
          <w:lang w:eastAsia="zh-CN"/>
        </w:rPr>
        <w:t>性</w:t>
      </w:r>
      <w:r w:rsidR="001F7FC3">
        <w:rPr>
          <w:lang w:eastAsia="zh-CN"/>
        </w:rPr>
        <w:t>，男性和女性的关系会成为一场竞争，男性和女性之间的竞争，双方都想爬到金字塔的</w:t>
      </w:r>
      <w:r w:rsidR="001F7FC3">
        <w:rPr>
          <w:rFonts w:hint="eastAsia"/>
          <w:lang w:eastAsia="zh-CN"/>
        </w:rPr>
        <w:t>制高点</w:t>
      </w:r>
      <w:r w:rsidR="001F7FC3">
        <w:rPr>
          <w:lang w:eastAsia="zh-CN"/>
        </w:rPr>
        <w:t>。但是</w:t>
      </w:r>
      <w:r w:rsidR="001F7FC3">
        <w:rPr>
          <w:rFonts w:hint="eastAsia"/>
          <w:lang w:eastAsia="zh-CN"/>
        </w:rPr>
        <w:t>圣经</w:t>
      </w:r>
      <w:r w:rsidR="001F7FC3">
        <w:rPr>
          <w:lang w:eastAsia="zh-CN"/>
        </w:rPr>
        <w:t>说，男性和女性</w:t>
      </w:r>
      <w:r w:rsidR="001F7FC3">
        <w:rPr>
          <w:rFonts w:hint="eastAsia"/>
          <w:lang w:eastAsia="zh-CN"/>
        </w:rPr>
        <w:t>不是</w:t>
      </w:r>
      <w:r w:rsidR="001F7FC3">
        <w:rPr>
          <w:lang w:eastAsia="zh-CN"/>
        </w:rPr>
        <w:t>在游行，也不是在竞争，而是在跳舞。在</w:t>
      </w:r>
      <w:r w:rsidR="001F7FC3">
        <w:rPr>
          <w:rFonts w:hint="eastAsia"/>
          <w:lang w:eastAsia="zh-CN"/>
        </w:rPr>
        <w:t>舞蹈</w:t>
      </w:r>
      <w:r w:rsidR="001F7FC3">
        <w:rPr>
          <w:lang w:eastAsia="zh-CN"/>
        </w:rPr>
        <w:t>中，</w:t>
      </w:r>
      <w:r w:rsidR="001F7FC3">
        <w:rPr>
          <w:rFonts w:hint="eastAsia"/>
          <w:lang w:eastAsia="zh-CN"/>
        </w:rPr>
        <w:t>双方</w:t>
      </w:r>
      <w:r w:rsidR="001F7FC3">
        <w:rPr>
          <w:lang w:eastAsia="zh-CN"/>
        </w:rPr>
        <w:t>会</w:t>
      </w:r>
      <w:r w:rsidR="001F7FC3">
        <w:rPr>
          <w:rFonts w:hint="eastAsia"/>
          <w:lang w:eastAsia="zh-CN"/>
        </w:rPr>
        <w:t>有</w:t>
      </w:r>
      <w:r w:rsidR="001F7FC3">
        <w:rPr>
          <w:lang w:eastAsia="zh-CN"/>
        </w:rPr>
        <w:t>不同的角色，会</w:t>
      </w:r>
      <w:r w:rsidR="001F7FC3">
        <w:rPr>
          <w:rFonts w:hint="eastAsia"/>
          <w:lang w:eastAsia="zh-CN"/>
        </w:rPr>
        <w:t>有</w:t>
      </w:r>
      <w:r w:rsidR="001F7FC3">
        <w:rPr>
          <w:lang w:eastAsia="zh-CN"/>
        </w:rPr>
        <w:t>不同的</w:t>
      </w:r>
      <w:r w:rsidR="001F7FC3">
        <w:rPr>
          <w:rFonts w:hint="eastAsia"/>
          <w:lang w:eastAsia="zh-CN"/>
        </w:rPr>
        <w:t>步伐</w:t>
      </w:r>
      <w:r w:rsidR="001F7FC3">
        <w:rPr>
          <w:lang w:eastAsia="zh-CN"/>
        </w:rPr>
        <w:t>，但是他们共同</w:t>
      </w:r>
      <w:r w:rsidR="001F7FC3">
        <w:rPr>
          <w:rFonts w:hint="eastAsia"/>
          <w:lang w:eastAsia="zh-CN"/>
        </w:rPr>
        <w:t>在</w:t>
      </w:r>
      <w:r w:rsidR="001F7FC3">
        <w:rPr>
          <w:lang w:eastAsia="zh-CN"/>
        </w:rPr>
        <w:t>场上</w:t>
      </w:r>
      <w:r w:rsidR="001F7FC3">
        <w:rPr>
          <w:rFonts w:hint="eastAsia"/>
          <w:lang w:eastAsia="zh-CN"/>
        </w:rPr>
        <w:t>、</w:t>
      </w:r>
      <w:r w:rsidR="001F7FC3">
        <w:rPr>
          <w:lang w:eastAsia="zh-CN"/>
        </w:rPr>
        <w:t>在</w:t>
      </w:r>
      <w:r w:rsidR="001F7FC3">
        <w:rPr>
          <w:rFonts w:hint="eastAsia"/>
          <w:lang w:eastAsia="zh-CN"/>
        </w:rPr>
        <w:t>完美的</w:t>
      </w:r>
      <w:r w:rsidR="001F7FC3">
        <w:rPr>
          <w:lang w:eastAsia="zh-CN"/>
        </w:rPr>
        <w:t>和谐中</w:t>
      </w:r>
      <w:r w:rsidR="001F7FC3">
        <w:rPr>
          <w:rFonts w:hint="eastAsia"/>
          <w:lang w:eastAsia="zh-CN"/>
        </w:rPr>
        <w:t>优美地踏</w:t>
      </w:r>
      <w:r w:rsidR="001F7FC3">
        <w:rPr>
          <w:lang w:eastAsia="zh-CN"/>
        </w:rPr>
        <w:t>着舞步。</w:t>
      </w:r>
    </w:p>
    <w:p w14:paraId="3AE6D625" w14:textId="77777777" w:rsidR="001F7FC3" w:rsidRDefault="001F7FC3" w:rsidP="001F7FC3">
      <w:pPr>
        <w:pStyle w:val="Heading1"/>
        <w:rPr>
          <w:lang w:eastAsia="zh-CN"/>
        </w:rPr>
      </w:pPr>
      <w:r>
        <w:rPr>
          <w:rFonts w:hint="eastAsia"/>
          <w:lang w:eastAsia="zh-CN"/>
        </w:rPr>
        <w:t>圣经</w:t>
      </w:r>
      <w:r>
        <w:rPr>
          <w:lang w:eastAsia="zh-CN"/>
        </w:rPr>
        <w:t>男性观的基础</w:t>
      </w:r>
    </w:p>
    <w:p w14:paraId="44B21B1D" w14:textId="77777777" w:rsidR="00E61B86" w:rsidRDefault="001F7FC3" w:rsidP="001F7FC3">
      <w:pPr>
        <w:rPr>
          <w:lang w:eastAsia="zh-CN"/>
        </w:rPr>
      </w:pPr>
      <w:r>
        <w:rPr>
          <w:rFonts w:hint="eastAsia"/>
          <w:lang w:eastAsia="zh-CN"/>
        </w:rPr>
        <w:t>圣经中的</w:t>
      </w:r>
      <w:r>
        <w:rPr>
          <w:lang w:eastAsia="zh-CN"/>
        </w:rPr>
        <w:t>男性观究竟是怎样的呢？</w:t>
      </w:r>
      <w:r>
        <w:rPr>
          <w:rFonts w:hint="eastAsia"/>
          <w:lang w:eastAsia="zh-CN"/>
        </w:rPr>
        <w:t>现在</w:t>
      </w:r>
      <w:r>
        <w:rPr>
          <w:lang w:eastAsia="zh-CN"/>
        </w:rPr>
        <w:t>请看你的讲义，你会看到创世记</w:t>
      </w:r>
      <w:r>
        <w:rPr>
          <w:rFonts w:hint="eastAsia"/>
          <w:lang w:eastAsia="zh-CN"/>
        </w:rPr>
        <w:t>2:15-24</w:t>
      </w:r>
      <w:r>
        <w:rPr>
          <w:rFonts w:hint="eastAsia"/>
          <w:lang w:eastAsia="zh-CN"/>
        </w:rPr>
        <w:t>。我们</w:t>
      </w:r>
      <w:r>
        <w:rPr>
          <w:lang w:eastAsia="zh-CN"/>
        </w:rPr>
        <w:t>今天主要关注的是创造与堕落中的男性，因为这</w:t>
      </w:r>
      <w:r>
        <w:rPr>
          <w:rFonts w:hint="eastAsia"/>
          <w:lang w:eastAsia="zh-CN"/>
        </w:rPr>
        <w:t>些</w:t>
      </w:r>
      <w:r>
        <w:rPr>
          <w:lang w:eastAsia="zh-CN"/>
        </w:rPr>
        <w:t>经文对我们</w:t>
      </w:r>
      <w:r>
        <w:rPr>
          <w:rFonts w:hint="eastAsia"/>
          <w:lang w:eastAsia="zh-CN"/>
        </w:rPr>
        <w:t>认识</w:t>
      </w:r>
      <w:r>
        <w:rPr>
          <w:lang w:eastAsia="zh-CN"/>
        </w:rPr>
        <w:t>神对</w:t>
      </w:r>
      <w:r w:rsidR="00BD403B">
        <w:rPr>
          <w:rFonts w:hint="eastAsia"/>
          <w:lang w:eastAsia="zh-CN"/>
        </w:rPr>
        <w:t>男性</w:t>
      </w:r>
      <w:r w:rsidR="00BD403B">
        <w:rPr>
          <w:lang w:eastAsia="zh-CN"/>
        </w:rPr>
        <w:t>和女性的心意来说是</w:t>
      </w:r>
      <w:r w:rsidR="00BD403B">
        <w:rPr>
          <w:rFonts w:hint="eastAsia"/>
          <w:lang w:eastAsia="zh-CN"/>
        </w:rPr>
        <w:t>极其</w:t>
      </w:r>
      <w:r w:rsidR="00BD403B">
        <w:rPr>
          <w:lang w:eastAsia="zh-CN"/>
        </w:rPr>
        <w:t>重要的。在新约圣经中，耶稣</w:t>
      </w:r>
      <w:r w:rsidR="00BD403B">
        <w:rPr>
          <w:rStyle w:val="FootnoteReference"/>
          <w:lang w:eastAsia="zh-CN"/>
        </w:rPr>
        <w:footnoteReference w:id="1"/>
      </w:r>
      <w:r w:rsidR="00BD403B">
        <w:rPr>
          <w:lang w:eastAsia="zh-CN"/>
        </w:rPr>
        <w:t>和保罗</w:t>
      </w:r>
      <w:r w:rsidR="00E61B86" w:rsidRPr="00B7234B">
        <w:rPr>
          <w:lang w:eastAsia="zh-CN"/>
        </w:rPr>
        <w:t xml:space="preserve"> </w:t>
      </w:r>
      <w:r w:rsidR="00BD403B">
        <w:rPr>
          <w:rStyle w:val="FootnoteReference"/>
          <w:lang w:eastAsia="zh-CN"/>
        </w:rPr>
        <w:footnoteReference w:id="2"/>
      </w:r>
      <w:r w:rsidR="00BD403B">
        <w:rPr>
          <w:rFonts w:hint="eastAsia"/>
          <w:lang w:eastAsia="zh-CN"/>
        </w:rPr>
        <w:t>在</w:t>
      </w:r>
      <w:r w:rsidR="00BD403B">
        <w:rPr>
          <w:lang w:eastAsia="zh-CN"/>
        </w:rPr>
        <w:t>讲到性别角色的时候，都是引用创世记</w:t>
      </w:r>
      <w:r w:rsidR="00BD403B">
        <w:rPr>
          <w:rFonts w:hint="eastAsia"/>
          <w:lang w:eastAsia="zh-CN"/>
        </w:rPr>
        <w:t>1-3</w:t>
      </w:r>
      <w:r w:rsidR="00BD403B">
        <w:rPr>
          <w:rFonts w:hint="eastAsia"/>
          <w:lang w:eastAsia="zh-CN"/>
        </w:rPr>
        <w:t>章</w:t>
      </w:r>
      <w:r w:rsidR="00BD403B">
        <w:rPr>
          <w:lang w:eastAsia="zh-CN"/>
        </w:rPr>
        <w:t>，这表明他们相信旧约的这段经文不但和</w:t>
      </w:r>
      <w:r w:rsidR="00BD403B">
        <w:rPr>
          <w:rFonts w:hint="eastAsia"/>
          <w:lang w:eastAsia="zh-CN"/>
        </w:rPr>
        <w:t>新约</w:t>
      </w:r>
      <w:r w:rsidR="00BD403B">
        <w:rPr>
          <w:lang w:eastAsia="zh-CN"/>
        </w:rPr>
        <w:t>的教会继续相关，而且仍然有权柄。学习</w:t>
      </w:r>
      <w:r w:rsidR="00A12298">
        <w:rPr>
          <w:rFonts w:hint="eastAsia"/>
          <w:lang w:eastAsia="zh-CN"/>
        </w:rPr>
        <w:t>旧约</w:t>
      </w:r>
      <w:r w:rsidR="00A12298">
        <w:rPr>
          <w:lang w:eastAsia="zh-CN"/>
        </w:rPr>
        <w:t>的这段经文可以让我们在后面转向新约的时候明白</w:t>
      </w:r>
      <w:r w:rsidR="00A12298">
        <w:rPr>
          <w:rFonts w:hint="eastAsia"/>
          <w:lang w:eastAsia="zh-CN"/>
        </w:rPr>
        <w:t>它们的</w:t>
      </w:r>
      <w:r w:rsidR="00A12298">
        <w:rPr>
          <w:lang w:eastAsia="zh-CN"/>
        </w:rPr>
        <w:t>教导一致性和明确性。现在</w:t>
      </w:r>
      <w:r w:rsidR="00A12298">
        <w:rPr>
          <w:rFonts w:hint="eastAsia"/>
          <w:lang w:eastAsia="zh-CN"/>
        </w:rPr>
        <w:t>，</w:t>
      </w:r>
      <w:r w:rsidR="00A12298">
        <w:rPr>
          <w:lang w:eastAsia="zh-CN"/>
        </w:rPr>
        <w:t>请大家看创世记</w:t>
      </w:r>
      <w:r w:rsidR="00A12298">
        <w:rPr>
          <w:rFonts w:hint="eastAsia"/>
          <w:lang w:eastAsia="zh-CN"/>
        </w:rPr>
        <w:t>2:15-24</w:t>
      </w:r>
      <w:r w:rsidR="00A12298">
        <w:rPr>
          <w:rFonts w:hint="eastAsia"/>
          <w:lang w:eastAsia="zh-CN"/>
        </w:rPr>
        <w:t>这段经文</w:t>
      </w:r>
      <w:r w:rsidR="00A12298">
        <w:rPr>
          <w:lang w:eastAsia="zh-CN"/>
        </w:rPr>
        <w:t>：</w:t>
      </w:r>
    </w:p>
    <w:p w14:paraId="5C796142" w14:textId="77777777" w:rsidR="00A12298" w:rsidRPr="00A12298" w:rsidRDefault="00A12298" w:rsidP="00A12298">
      <w:pPr>
        <w:ind w:left="720"/>
        <w:rPr>
          <w:rFonts w:ascii="黑体" w:eastAsia="黑体" w:hAnsi="黑体"/>
          <w:lang w:eastAsia="zh-CN"/>
        </w:rPr>
      </w:pPr>
      <w:r w:rsidRPr="00A12298">
        <w:rPr>
          <w:rFonts w:ascii="黑体" w:eastAsia="黑体" w:hAnsi="黑体" w:hint="eastAsia"/>
          <w:lang w:eastAsia="zh-CN"/>
        </w:rPr>
        <w:t>耶和华神将那人安置在伊甸园，使他修理看守。耶和华神吩咐他说，“园中各样树上的果子，你可以随意吃。只是分别善恶树上的果子，你不可吃，因为你吃的日子必定死。”</w:t>
      </w:r>
    </w:p>
    <w:p w14:paraId="379501DC" w14:textId="77777777" w:rsidR="00A12298" w:rsidRPr="00A12298" w:rsidRDefault="00A12298" w:rsidP="00A12298">
      <w:pPr>
        <w:ind w:left="720"/>
        <w:rPr>
          <w:rFonts w:ascii="黑体" w:eastAsia="黑体" w:hAnsi="黑体"/>
          <w:lang w:eastAsia="zh-CN"/>
        </w:rPr>
      </w:pPr>
      <w:r w:rsidRPr="00A12298">
        <w:rPr>
          <w:rFonts w:ascii="黑体" w:eastAsia="黑体" w:hAnsi="黑体" w:hint="eastAsia"/>
          <w:lang w:eastAsia="zh-CN"/>
        </w:rPr>
        <w:t>耶和华神说，“那人独居不好，我要为他造一个配偶帮助他。</w:t>
      </w:r>
      <w:r w:rsidRPr="00A12298">
        <w:rPr>
          <w:rFonts w:ascii="黑体" w:eastAsia="黑体" w:hAnsi="黑体"/>
          <w:lang w:eastAsia="zh-CN"/>
        </w:rPr>
        <w:t>”</w:t>
      </w:r>
      <w:r w:rsidRPr="00A12298">
        <w:rPr>
          <w:rFonts w:ascii="黑体" w:eastAsia="黑体" w:hAnsi="黑体" w:hint="eastAsia"/>
          <w:lang w:eastAsia="zh-CN"/>
        </w:rPr>
        <w:t>耶和华神用土所造成的野地各样走兽和空中各样飞鸟都带到那人面前，看他叫什么。那人怎样叫各样的活物，那就是它的名字。那人便给一切牲畜和空中飞鸟，野地走兽都起了名。只是那人没有遇见配偶帮助他。耶和华神使他沉睡，他就睡了。于是取下他的一条肋骨，又把肉合起来。耶和华神就用那人身上所取的肋骨，造成一个女人，领她到那人跟前。</w:t>
      </w:r>
    </w:p>
    <w:p w14:paraId="6A752970" w14:textId="77777777" w:rsidR="00A12298" w:rsidRPr="00A12298" w:rsidRDefault="00A12298" w:rsidP="00A12298">
      <w:pPr>
        <w:ind w:left="720"/>
        <w:rPr>
          <w:rFonts w:ascii="黑体" w:eastAsia="黑体" w:hAnsi="黑体"/>
          <w:lang w:eastAsia="zh-CN"/>
        </w:rPr>
      </w:pPr>
      <w:r w:rsidRPr="00A12298">
        <w:rPr>
          <w:rFonts w:ascii="黑体" w:eastAsia="黑体" w:hAnsi="黑体" w:hint="eastAsia"/>
          <w:lang w:eastAsia="zh-CN"/>
        </w:rPr>
        <w:t>那人说，“这是我骨中的骨，肉中的肉，可以称她为女人，因为她是从男人身上取出来的。”因此，人要离开父母与妻子连合，二人成为一体。</w:t>
      </w:r>
    </w:p>
    <w:p w14:paraId="2BC3A9B2" w14:textId="77777777" w:rsidR="00E61B86" w:rsidRDefault="00A12298" w:rsidP="00A12298">
      <w:pPr>
        <w:pStyle w:val="Heading2"/>
        <w:rPr>
          <w:lang w:eastAsia="zh-CN"/>
        </w:rPr>
      </w:pPr>
      <w:r>
        <w:rPr>
          <w:lang w:eastAsia="zh-CN"/>
        </w:rPr>
        <w:t xml:space="preserve">A. </w:t>
      </w:r>
      <w:r>
        <w:rPr>
          <w:rFonts w:hint="eastAsia"/>
          <w:lang w:eastAsia="zh-CN"/>
        </w:rPr>
        <w:t>权柄</w:t>
      </w:r>
      <w:r>
        <w:rPr>
          <w:lang w:eastAsia="zh-CN"/>
        </w:rPr>
        <w:t>与责任</w:t>
      </w:r>
    </w:p>
    <w:p w14:paraId="0C51DCBF" w14:textId="77777777" w:rsidR="00A12298" w:rsidRDefault="00A12298" w:rsidP="00A12298">
      <w:pPr>
        <w:rPr>
          <w:lang w:eastAsia="zh-CN"/>
        </w:rPr>
      </w:pPr>
      <w:r>
        <w:rPr>
          <w:rFonts w:hint="eastAsia"/>
          <w:lang w:eastAsia="zh-CN"/>
        </w:rPr>
        <w:t>在</w:t>
      </w:r>
      <w:r>
        <w:rPr>
          <w:lang w:eastAsia="zh-CN"/>
        </w:rPr>
        <w:t>这段经文中，我们看到圣经男性观的两个重要基石：</w:t>
      </w:r>
      <w:r w:rsidRPr="00A12298">
        <w:rPr>
          <w:b/>
          <w:lang w:eastAsia="zh-CN"/>
        </w:rPr>
        <w:t>权柄</w:t>
      </w:r>
      <w:r>
        <w:rPr>
          <w:lang w:eastAsia="zh-CN"/>
        </w:rPr>
        <w:t>和</w:t>
      </w:r>
      <w:r w:rsidRPr="00A12298">
        <w:rPr>
          <w:b/>
          <w:lang w:eastAsia="zh-CN"/>
        </w:rPr>
        <w:t>责任</w:t>
      </w:r>
      <w:r>
        <w:rPr>
          <w:lang w:eastAsia="zh-CN"/>
        </w:rPr>
        <w:t>。</w:t>
      </w:r>
    </w:p>
    <w:p w14:paraId="3B8E3F03" w14:textId="6A578B80" w:rsidR="00A12298" w:rsidRDefault="00A12298" w:rsidP="00A12298">
      <w:pPr>
        <w:rPr>
          <w:lang w:eastAsia="zh-CN"/>
        </w:rPr>
      </w:pPr>
      <w:r>
        <w:rPr>
          <w:rFonts w:hint="eastAsia"/>
          <w:lang w:eastAsia="zh-CN"/>
        </w:rPr>
        <w:t>我们</w:t>
      </w:r>
      <w:r>
        <w:rPr>
          <w:lang w:eastAsia="zh-CN"/>
        </w:rPr>
        <w:t>可以从神怎样把</w:t>
      </w:r>
      <w:r>
        <w:rPr>
          <w:rFonts w:hint="eastAsia"/>
          <w:lang w:eastAsia="zh-CN"/>
        </w:rPr>
        <w:t>首先</w:t>
      </w:r>
      <w:r>
        <w:rPr>
          <w:lang w:eastAsia="zh-CN"/>
        </w:rPr>
        <w:t>把男人放在伊甸园看到这两点，当男人（</w:t>
      </w:r>
      <w:r>
        <w:rPr>
          <w:rFonts w:hint="eastAsia"/>
          <w:lang w:eastAsia="zh-CN"/>
        </w:rPr>
        <w:t>“亚当”的</w:t>
      </w:r>
      <w:r>
        <w:rPr>
          <w:lang w:eastAsia="zh-CN"/>
        </w:rPr>
        <w:t>希伯来文</w:t>
      </w:r>
      <w:r>
        <w:rPr>
          <w:rFonts w:hint="eastAsia"/>
          <w:lang w:eastAsia="zh-CN"/>
        </w:rPr>
        <w:t>意思</w:t>
      </w:r>
      <w:r>
        <w:rPr>
          <w:lang w:eastAsia="zh-CN"/>
        </w:rPr>
        <w:t>就是</w:t>
      </w:r>
      <w:r>
        <w:rPr>
          <w:rFonts w:hint="eastAsia"/>
          <w:lang w:eastAsia="zh-CN"/>
        </w:rPr>
        <w:t>“男人”）</w:t>
      </w:r>
      <w:r>
        <w:rPr>
          <w:lang w:eastAsia="zh-CN"/>
        </w:rPr>
        <w:t>被放在伊甸园时，夏娃还没有受造，</w:t>
      </w:r>
      <w:r>
        <w:rPr>
          <w:rFonts w:hint="eastAsia"/>
          <w:lang w:eastAsia="zh-CN"/>
        </w:rPr>
        <w:t>21-22</w:t>
      </w:r>
      <w:r>
        <w:rPr>
          <w:rFonts w:hint="eastAsia"/>
          <w:lang w:eastAsia="zh-CN"/>
        </w:rPr>
        <w:t>节</w:t>
      </w:r>
      <w:r>
        <w:rPr>
          <w:lang w:eastAsia="zh-CN"/>
        </w:rPr>
        <w:t>很清楚地让我们看到这一点。在圣经中，首生的就意味着权柄，只有首生的才能得到</w:t>
      </w:r>
      <w:r>
        <w:rPr>
          <w:rFonts w:hint="eastAsia"/>
          <w:lang w:eastAsia="zh-CN"/>
        </w:rPr>
        <w:t>长子</w:t>
      </w:r>
      <w:r>
        <w:rPr>
          <w:lang w:eastAsia="zh-CN"/>
        </w:rPr>
        <w:t>名分，</w:t>
      </w:r>
      <w:r>
        <w:rPr>
          <w:rFonts w:hint="eastAsia"/>
          <w:lang w:eastAsia="zh-CN"/>
        </w:rPr>
        <w:t>雅各</w:t>
      </w:r>
      <w:r>
        <w:rPr>
          <w:lang w:eastAsia="zh-CN"/>
        </w:rPr>
        <w:t>和以扫的故事也告诉我们这一点。</w:t>
      </w:r>
      <w:r>
        <w:rPr>
          <w:rStyle w:val="FootnoteReference"/>
          <w:lang w:eastAsia="zh-CN"/>
        </w:rPr>
        <w:footnoteReference w:id="3"/>
      </w:r>
      <w:r>
        <w:rPr>
          <w:rFonts w:hint="eastAsia"/>
          <w:lang w:eastAsia="zh-CN"/>
        </w:rPr>
        <w:t>在</w:t>
      </w:r>
      <w:r>
        <w:rPr>
          <w:lang w:eastAsia="zh-CN"/>
        </w:rPr>
        <w:t>耶稣这位末后的亚当身上，这一</w:t>
      </w:r>
      <w:r>
        <w:rPr>
          <w:rFonts w:hint="eastAsia"/>
          <w:lang w:eastAsia="zh-CN"/>
        </w:rPr>
        <w:t>观念</w:t>
      </w:r>
      <w:r>
        <w:rPr>
          <w:lang w:eastAsia="zh-CN"/>
        </w:rPr>
        <w:t>被完全地实现，他是</w:t>
      </w:r>
      <w:r>
        <w:rPr>
          <w:rFonts w:hint="eastAsia"/>
          <w:lang w:eastAsia="zh-CN"/>
        </w:rPr>
        <w:t>“</w:t>
      </w:r>
      <w:r w:rsidRPr="008F37C1">
        <w:rPr>
          <w:b/>
          <w:u w:val="single"/>
          <w:lang w:eastAsia="zh-CN"/>
        </w:rPr>
        <w:t>那不能看见之神的像，是首生的，在一切被造的以先。</w:t>
      </w:r>
      <w:r>
        <w:rPr>
          <w:rFonts w:hint="eastAsia"/>
          <w:lang w:eastAsia="zh-CN"/>
        </w:rPr>
        <w:t>”</w:t>
      </w:r>
      <w:r w:rsidR="008F37C1">
        <w:rPr>
          <w:rFonts w:hint="eastAsia"/>
          <w:lang w:eastAsia="zh-CN"/>
        </w:rPr>
        <w:t>（西</w:t>
      </w:r>
      <w:r w:rsidR="008F37C1">
        <w:rPr>
          <w:rFonts w:hint="eastAsia"/>
          <w:lang w:eastAsia="zh-CN"/>
        </w:rPr>
        <w:t>1:</w:t>
      </w:r>
      <w:r w:rsidR="008F37C1">
        <w:rPr>
          <w:lang w:eastAsia="zh-CN"/>
        </w:rPr>
        <w:t>15</w:t>
      </w:r>
      <w:r w:rsidR="008F37C1">
        <w:rPr>
          <w:rFonts w:hint="eastAsia"/>
          <w:lang w:eastAsia="zh-CN"/>
        </w:rPr>
        <w:t>）</w:t>
      </w:r>
      <w:r>
        <w:rPr>
          <w:rFonts w:hint="eastAsia"/>
          <w:lang w:eastAsia="zh-CN"/>
        </w:rPr>
        <w:t>耶稣</w:t>
      </w:r>
      <w:r>
        <w:rPr>
          <w:lang w:eastAsia="zh-CN"/>
        </w:rPr>
        <w:t>被</w:t>
      </w:r>
      <w:r>
        <w:rPr>
          <w:rFonts w:hint="eastAsia"/>
          <w:lang w:eastAsia="zh-CN"/>
        </w:rPr>
        <w:t>成为</w:t>
      </w:r>
      <w:r>
        <w:rPr>
          <w:lang w:eastAsia="zh-CN"/>
        </w:rPr>
        <w:t>是</w:t>
      </w:r>
      <w:r>
        <w:rPr>
          <w:rFonts w:hint="eastAsia"/>
          <w:lang w:eastAsia="zh-CN"/>
        </w:rPr>
        <w:t>“首生的”并不是说</w:t>
      </w:r>
      <w:r>
        <w:rPr>
          <w:lang w:eastAsia="zh-CN"/>
        </w:rPr>
        <w:t>耶稣是受造的，而是说他拥有对受造界完全的权柄，这一权柄是在他</w:t>
      </w:r>
      <w:r>
        <w:rPr>
          <w:rFonts w:hint="eastAsia"/>
          <w:lang w:eastAsia="zh-CN"/>
        </w:rPr>
        <w:t>所行的</w:t>
      </w:r>
      <w:r>
        <w:rPr>
          <w:lang w:eastAsia="zh-CN"/>
        </w:rPr>
        <w:t>神迹、在水面上行走、让死人复活</w:t>
      </w:r>
      <w:r>
        <w:rPr>
          <w:rFonts w:hint="eastAsia"/>
          <w:lang w:eastAsia="zh-CN"/>
        </w:rPr>
        <w:t>等</w:t>
      </w:r>
      <w:r>
        <w:rPr>
          <w:lang w:eastAsia="zh-CN"/>
        </w:rPr>
        <w:t>事工上反映出来的。</w:t>
      </w:r>
    </w:p>
    <w:p w14:paraId="315CE52D" w14:textId="77777777" w:rsidR="00E61B86" w:rsidRDefault="00A12298" w:rsidP="00A12298">
      <w:pPr>
        <w:rPr>
          <w:lang w:eastAsia="zh-CN"/>
        </w:rPr>
      </w:pPr>
      <w:r>
        <w:rPr>
          <w:rFonts w:hint="eastAsia"/>
          <w:lang w:eastAsia="zh-CN"/>
        </w:rPr>
        <w:t>我们</w:t>
      </w:r>
      <w:r>
        <w:rPr>
          <w:lang w:eastAsia="zh-CN"/>
        </w:rPr>
        <w:t>同样可以从神怎样命令</w:t>
      </w:r>
      <w:r>
        <w:rPr>
          <w:rFonts w:hint="eastAsia"/>
          <w:lang w:eastAsia="zh-CN"/>
        </w:rPr>
        <w:t>男人</w:t>
      </w:r>
      <w:r>
        <w:rPr>
          <w:lang w:eastAsia="zh-CN"/>
        </w:rPr>
        <w:t>看</w:t>
      </w:r>
      <w:r>
        <w:rPr>
          <w:rFonts w:hint="eastAsia"/>
          <w:lang w:eastAsia="zh-CN"/>
        </w:rPr>
        <w:t>管园子</w:t>
      </w:r>
      <w:r>
        <w:rPr>
          <w:lang w:eastAsia="zh-CN"/>
        </w:rPr>
        <w:t>和在</w:t>
      </w:r>
      <w:r>
        <w:rPr>
          <w:rFonts w:hint="eastAsia"/>
          <w:lang w:eastAsia="zh-CN"/>
        </w:rPr>
        <w:t>园子</w:t>
      </w:r>
      <w:r>
        <w:rPr>
          <w:lang w:eastAsia="zh-CN"/>
        </w:rPr>
        <w:t>里工作上</w:t>
      </w:r>
      <w:r w:rsidR="00E61B86" w:rsidRPr="00B7234B">
        <w:rPr>
          <w:lang w:eastAsia="zh-CN"/>
        </w:rPr>
        <w:t xml:space="preserve"> </w:t>
      </w:r>
      <w:r w:rsidR="001754F7">
        <w:rPr>
          <w:rFonts w:hint="eastAsia"/>
          <w:lang w:eastAsia="zh-CN"/>
        </w:rPr>
        <w:t>认识</w:t>
      </w:r>
      <w:r w:rsidR="001754F7">
        <w:rPr>
          <w:lang w:eastAsia="zh-CN"/>
        </w:rPr>
        <w:t>神赐予男性的权柄和责任。</w:t>
      </w:r>
      <w:r w:rsidR="001754F7">
        <w:rPr>
          <w:rStyle w:val="FootnoteReference"/>
          <w:lang w:eastAsia="zh-CN"/>
        </w:rPr>
        <w:footnoteReference w:id="4"/>
      </w:r>
      <w:r w:rsidR="001754F7">
        <w:rPr>
          <w:rFonts w:hint="eastAsia"/>
          <w:lang w:eastAsia="zh-CN"/>
        </w:rPr>
        <w:t>神把</w:t>
      </w:r>
      <w:r w:rsidR="001754F7">
        <w:rPr>
          <w:lang w:eastAsia="zh-CN"/>
        </w:rPr>
        <w:t>所有的动物都</w:t>
      </w:r>
      <w:r w:rsidR="001754F7">
        <w:rPr>
          <w:rFonts w:hint="eastAsia"/>
          <w:lang w:eastAsia="zh-CN"/>
        </w:rPr>
        <w:t>带到</w:t>
      </w:r>
      <w:r w:rsidR="001754F7">
        <w:rPr>
          <w:lang w:eastAsia="zh-CN"/>
        </w:rPr>
        <w:t>男人的面前，并且让男人给这些动物取名字（</w:t>
      </w:r>
      <w:r w:rsidR="001754F7">
        <w:rPr>
          <w:rFonts w:hint="eastAsia"/>
          <w:lang w:eastAsia="zh-CN"/>
        </w:rPr>
        <w:t>19-20</w:t>
      </w:r>
      <w:r w:rsidR="001754F7">
        <w:rPr>
          <w:rFonts w:hint="eastAsia"/>
          <w:lang w:eastAsia="zh-CN"/>
        </w:rPr>
        <w:t>节</w:t>
      </w:r>
      <w:r w:rsidR="001754F7">
        <w:rPr>
          <w:lang w:eastAsia="zh-CN"/>
        </w:rPr>
        <w:t>），这表明男人对受造界有领导</w:t>
      </w:r>
      <w:r w:rsidR="001754F7">
        <w:rPr>
          <w:rFonts w:hint="eastAsia"/>
          <w:lang w:eastAsia="zh-CN"/>
        </w:rPr>
        <w:t>性</w:t>
      </w:r>
      <w:r w:rsidR="001754F7">
        <w:rPr>
          <w:lang w:eastAsia="zh-CN"/>
        </w:rPr>
        <w:t>的权柄。</w:t>
      </w:r>
      <w:r w:rsidR="001754F7">
        <w:rPr>
          <w:rFonts w:hint="eastAsia"/>
          <w:lang w:eastAsia="zh-CN"/>
        </w:rPr>
        <w:t>在</w:t>
      </w:r>
      <w:r w:rsidR="001754F7">
        <w:rPr>
          <w:lang w:eastAsia="zh-CN"/>
        </w:rPr>
        <w:t>创世记</w:t>
      </w:r>
      <w:r w:rsidR="001754F7">
        <w:rPr>
          <w:rFonts w:hint="eastAsia"/>
          <w:lang w:eastAsia="zh-CN"/>
        </w:rPr>
        <w:t>1</w:t>
      </w:r>
      <w:r w:rsidR="001754F7">
        <w:rPr>
          <w:rFonts w:hint="eastAsia"/>
          <w:lang w:eastAsia="zh-CN"/>
        </w:rPr>
        <w:t>章</w:t>
      </w:r>
      <w:r w:rsidR="001754F7">
        <w:rPr>
          <w:lang w:eastAsia="zh-CN"/>
        </w:rPr>
        <w:t>，是神给受造的自然</w:t>
      </w:r>
      <w:r w:rsidR="001754F7">
        <w:rPr>
          <w:rFonts w:hint="eastAsia"/>
          <w:lang w:eastAsia="zh-CN"/>
        </w:rPr>
        <w:t>命名</w:t>
      </w:r>
      <w:r w:rsidR="001754F7">
        <w:rPr>
          <w:lang w:eastAsia="zh-CN"/>
        </w:rPr>
        <w:t>，而在</w:t>
      </w:r>
      <w:r w:rsidR="001754F7">
        <w:rPr>
          <w:lang w:eastAsia="zh-CN"/>
        </w:rPr>
        <w:t>2</w:t>
      </w:r>
      <w:r w:rsidR="001754F7">
        <w:rPr>
          <w:rFonts w:hint="eastAsia"/>
          <w:lang w:eastAsia="zh-CN"/>
        </w:rPr>
        <w:t>章</w:t>
      </w:r>
      <w:r w:rsidR="001754F7">
        <w:rPr>
          <w:lang w:eastAsia="zh-CN"/>
        </w:rPr>
        <w:t>，神让</w:t>
      </w:r>
      <w:r w:rsidR="001754F7">
        <w:rPr>
          <w:rFonts w:hint="eastAsia"/>
          <w:lang w:eastAsia="zh-CN"/>
        </w:rPr>
        <w:t>男人</w:t>
      </w:r>
      <w:r w:rsidR="001754F7">
        <w:rPr>
          <w:lang w:eastAsia="zh-CN"/>
        </w:rPr>
        <w:t>给动物命名，</w:t>
      </w:r>
      <w:r w:rsidR="001754F7">
        <w:rPr>
          <w:rFonts w:hint="eastAsia"/>
          <w:lang w:eastAsia="zh-CN"/>
        </w:rPr>
        <w:t>男人</w:t>
      </w:r>
      <w:r w:rsidR="001754F7">
        <w:rPr>
          <w:lang w:eastAsia="zh-CN"/>
        </w:rPr>
        <w:t>在这里得到被授予的权柄。</w:t>
      </w:r>
      <w:r w:rsidR="001754F7">
        <w:rPr>
          <w:rFonts w:hint="eastAsia"/>
          <w:lang w:eastAsia="zh-CN"/>
        </w:rPr>
        <w:t>然后</w:t>
      </w:r>
      <w:r w:rsidR="001754F7">
        <w:rPr>
          <w:lang w:eastAsia="zh-CN"/>
        </w:rPr>
        <w:t>我们看到女人受造有一个目的，就是成为男人的</w:t>
      </w:r>
      <w:r w:rsidR="001754F7">
        <w:rPr>
          <w:rFonts w:hint="eastAsia"/>
          <w:lang w:eastAsia="zh-CN"/>
        </w:rPr>
        <w:t>“帮助者”，</w:t>
      </w:r>
      <w:r w:rsidR="001754F7">
        <w:rPr>
          <w:lang w:eastAsia="zh-CN"/>
        </w:rPr>
        <w:t>或者说</w:t>
      </w:r>
      <w:r w:rsidR="001754F7">
        <w:rPr>
          <w:rFonts w:hint="eastAsia"/>
          <w:lang w:eastAsia="zh-CN"/>
        </w:rPr>
        <w:t>一个“合适</w:t>
      </w:r>
      <w:r w:rsidR="001754F7">
        <w:rPr>
          <w:lang w:eastAsia="zh-CN"/>
        </w:rPr>
        <w:t>的帮助者</w:t>
      </w:r>
      <w:r w:rsidR="001754F7">
        <w:rPr>
          <w:rFonts w:hint="eastAsia"/>
          <w:lang w:eastAsia="zh-CN"/>
        </w:rPr>
        <w:t>”，</w:t>
      </w:r>
      <w:r w:rsidR="001754F7">
        <w:rPr>
          <w:lang w:eastAsia="zh-CN"/>
        </w:rPr>
        <w:t>神也给了亚当权柄来给</w:t>
      </w:r>
      <w:r w:rsidR="001754F7">
        <w:rPr>
          <w:rFonts w:hint="eastAsia"/>
          <w:lang w:eastAsia="zh-CN"/>
        </w:rPr>
        <w:t>受造</w:t>
      </w:r>
      <w:r w:rsidR="001754F7">
        <w:rPr>
          <w:lang w:eastAsia="zh-CN"/>
        </w:rPr>
        <w:t>的帮助者</w:t>
      </w:r>
      <w:r w:rsidR="001754F7">
        <w:rPr>
          <w:rFonts w:hint="eastAsia"/>
          <w:lang w:eastAsia="zh-CN"/>
        </w:rPr>
        <w:t xml:space="preserve"> </w:t>
      </w:r>
      <w:r w:rsidR="001754F7">
        <w:rPr>
          <w:rFonts w:hint="eastAsia"/>
          <w:lang w:eastAsia="zh-CN"/>
        </w:rPr>
        <w:t>命名</w:t>
      </w:r>
      <w:r w:rsidR="001754F7">
        <w:rPr>
          <w:lang w:eastAsia="zh-CN"/>
        </w:rPr>
        <w:t>，亚当称他为</w:t>
      </w:r>
      <w:r w:rsidR="001754F7">
        <w:rPr>
          <w:rFonts w:hint="eastAsia"/>
          <w:lang w:eastAsia="zh-CN"/>
        </w:rPr>
        <w:t>“女人”，</w:t>
      </w:r>
      <w:r w:rsidR="001754F7">
        <w:rPr>
          <w:lang w:eastAsia="zh-CN"/>
        </w:rPr>
        <w:t>在</w:t>
      </w:r>
      <w:r w:rsidR="001754F7">
        <w:rPr>
          <w:rFonts w:hint="eastAsia"/>
          <w:lang w:eastAsia="zh-CN"/>
        </w:rPr>
        <w:t>第三章</w:t>
      </w:r>
      <w:r w:rsidR="001754F7">
        <w:rPr>
          <w:lang w:eastAsia="zh-CN"/>
        </w:rPr>
        <w:t>——</w:t>
      </w:r>
      <w:r w:rsidR="001754F7">
        <w:rPr>
          <w:lang w:eastAsia="zh-CN"/>
        </w:rPr>
        <w:t>堕落之后</w:t>
      </w:r>
      <w:r w:rsidR="001754F7">
        <w:rPr>
          <w:lang w:eastAsia="zh-CN"/>
        </w:rPr>
        <w:t>——</w:t>
      </w:r>
      <w:r w:rsidR="001754F7">
        <w:rPr>
          <w:lang w:eastAsia="zh-CN"/>
        </w:rPr>
        <w:t>又给</w:t>
      </w:r>
      <w:r w:rsidR="001754F7">
        <w:rPr>
          <w:rFonts w:hint="eastAsia"/>
          <w:lang w:eastAsia="zh-CN"/>
        </w:rPr>
        <w:t>她</w:t>
      </w:r>
      <w:r w:rsidR="001754F7">
        <w:rPr>
          <w:lang w:eastAsia="zh-CN"/>
        </w:rPr>
        <w:t>起名叫</w:t>
      </w:r>
      <w:r w:rsidR="001754F7">
        <w:rPr>
          <w:rFonts w:hint="eastAsia"/>
          <w:lang w:eastAsia="zh-CN"/>
        </w:rPr>
        <w:t>“夏娃”。</w:t>
      </w:r>
      <w:r w:rsidR="001754F7">
        <w:rPr>
          <w:lang w:eastAsia="zh-CN"/>
        </w:rPr>
        <w:t>神</w:t>
      </w:r>
      <w:r w:rsidR="001754F7">
        <w:rPr>
          <w:rFonts w:hint="eastAsia"/>
          <w:lang w:eastAsia="zh-CN"/>
        </w:rPr>
        <w:t>是</w:t>
      </w:r>
      <w:r w:rsidR="001754F7">
        <w:rPr>
          <w:lang w:eastAsia="zh-CN"/>
        </w:rPr>
        <w:t>在亚当</w:t>
      </w:r>
      <w:r w:rsidR="001754F7">
        <w:rPr>
          <w:rFonts w:hint="eastAsia"/>
          <w:lang w:eastAsia="zh-CN"/>
        </w:rPr>
        <w:t>沉睡</w:t>
      </w:r>
      <w:r w:rsidR="001754F7">
        <w:rPr>
          <w:lang w:eastAsia="zh-CN"/>
        </w:rPr>
        <w:t>的时候创造夏娃的，这表明夏娃的受造是神所发起、神所成全的，亚当对此毫无功劳、也没有参与，</w:t>
      </w:r>
      <w:r w:rsidR="001754F7">
        <w:rPr>
          <w:rFonts w:hint="eastAsia"/>
          <w:lang w:eastAsia="zh-CN"/>
        </w:rPr>
        <w:t>夏娃</w:t>
      </w:r>
      <w:r w:rsidR="001754F7">
        <w:rPr>
          <w:lang w:eastAsia="zh-CN"/>
        </w:rPr>
        <w:t>与亚当完全平等，但因为创造的目的</w:t>
      </w:r>
      <w:r w:rsidR="001754F7">
        <w:rPr>
          <w:lang w:eastAsia="zh-CN"/>
        </w:rPr>
        <w:lastRenderedPageBreak/>
        <w:t>不同，所以在角色</w:t>
      </w:r>
      <w:r w:rsidR="001754F7">
        <w:rPr>
          <w:rFonts w:hint="eastAsia"/>
          <w:lang w:eastAsia="zh-CN"/>
        </w:rPr>
        <w:t>和</w:t>
      </w:r>
      <w:r w:rsidR="001754F7">
        <w:rPr>
          <w:lang w:eastAsia="zh-CN"/>
        </w:rPr>
        <w:t>功能上不同。</w:t>
      </w:r>
      <w:r w:rsidR="001754F7">
        <w:rPr>
          <w:rFonts w:hint="eastAsia"/>
          <w:lang w:eastAsia="zh-CN"/>
        </w:rPr>
        <w:t>在</w:t>
      </w:r>
      <w:r w:rsidR="001754F7">
        <w:rPr>
          <w:lang w:eastAsia="zh-CN"/>
        </w:rPr>
        <w:t>夏娃之前，</w:t>
      </w:r>
      <w:r w:rsidR="001754F7">
        <w:rPr>
          <w:rFonts w:hint="eastAsia"/>
          <w:lang w:eastAsia="zh-CN"/>
        </w:rPr>
        <w:t>是亚当</w:t>
      </w:r>
      <w:r w:rsidR="001754F7">
        <w:rPr>
          <w:lang w:eastAsia="zh-CN"/>
        </w:rPr>
        <w:t>得到了神的</w:t>
      </w:r>
      <w:r w:rsidR="001754F7">
        <w:rPr>
          <w:rFonts w:hint="eastAsia"/>
          <w:lang w:eastAsia="zh-CN"/>
        </w:rPr>
        <w:t>命令</w:t>
      </w:r>
      <w:r w:rsidR="001754F7">
        <w:rPr>
          <w:lang w:eastAsia="zh-CN"/>
        </w:rPr>
        <w:t>和授权</w:t>
      </w:r>
      <w:r w:rsidR="001754F7">
        <w:rPr>
          <w:rFonts w:hint="eastAsia"/>
          <w:lang w:eastAsia="zh-CN"/>
        </w:rPr>
        <w:t>修理</w:t>
      </w:r>
      <w:r w:rsidR="001754F7">
        <w:rPr>
          <w:lang w:eastAsia="zh-CN"/>
        </w:rPr>
        <w:t>看</w:t>
      </w:r>
      <w:r w:rsidR="001754F7">
        <w:rPr>
          <w:rFonts w:hint="eastAsia"/>
          <w:lang w:eastAsia="zh-CN"/>
        </w:rPr>
        <w:t>管</w:t>
      </w:r>
      <w:r w:rsidR="001754F7">
        <w:rPr>
          <w:lang w:eastAsia="zh-CN"/>
        </w:rPr>
        <w:t>神的园子，</w:t>
      </w:r>
      <w:r w:rsidR="001754F7">
        <w:rPr>
          <w:rFonts w:hint="eastAsia"/>
          <w:lang w:eastAsia="zh-CN"/>
        </w:rPr>
        <w:t>然而</w:t>
      </w:r>
      <w:r w:rsidR="001754F7">
        <w:rPr>
          <w:lang w:eastAsia="zh-CN"/>
        </w:rPr>
        <w:t>他们在</w:t>
      </w:r>
      <w:r w:rsidR="001754F7">
        <w:rPr>
          <w:rFonts w:hint="eastAsia"/>
          <w:lang w:eastAsia="zh-CN"/>
        </w:rPr>
        <w:t>“修理看守”以及“生养众多”、“遍满地面”上</w:t>
      </w:r>
      <w:r w:rsidR="001754F7">
        <w:rPr>
          <w:lang w:eastAsia="zh-CN"/>
        </w:rPr>
        <w:t>有不同的</w:t>
      </w:r>
      <w:r w:rsidR="001754F7">
        <w:rPr>
          <w:rFonts w:hint="eastAsia"/>
          <w:lang w:eastAsia="zh-CN"/>
        </w:rPr>
        <w:t>角色</w:t>
      </w:r>
      <w:r w:rsidR="001754F7">
        <w:rPr>
          <w:lang w:eastAsia="zh-CN"/>
        </w:rPr>
        <w:t>。</w:t>
      </w:r>
    </w:p>
    <w:p w14:paraId="0A223ADD" w14:textId="77777777" w:rsidR="001754F7" w:rsidRDefault="00FA522E" w:rsidP="00A12298">
      <w:pPr>
        <w:rPr>
          <w:lang w:eastAsia="zh-CN"/>
        </w:rPr>
      </w:pPr>
      <w:r>
        <w:rPr>
          <w:rFonts w:hint="eastAsia"/>
          <w:lang w:eastAsia="zh-CN"/>
        </w:rPr>
        <w:t>然后我们</w:t>
      </w:r>
      <w:r>
        <w:rPr>
          <w:lang w:eastAsia="zh-CN"/>
        </w:rPr>
        <w:t>在堕落的叙事中也同样可以看到权柄和责任这两个重要基础。请</w:t>
      </w:r>
      <w:r>
        <w:rPr>
          <w:rFonts w:hint="eastAsia"/>
          <w:lang w:eastAsia="zh-CN"/>
        </w:rPr>
        <w:t>大家</w:t>
      </w:r>
      <w:r>
        <w:rPr>
          <w:lang w:eastAsia="zh-CN"/>
        </w:rPr>
        <w:t>把圣经翻</w:t>
      </w:r>
      <w:r>
        <w:rPr>
          <w:rFonts w:hint="eastAsia"/>
          <w:lang w:eastAsia="zh-CN"/>
        </w:rPr>
        <w:t>到</w:t>
      </w:r>
      <w:r>
        <w:rPr>
          <w:lang w:eastAsia="zh-CN"/>
        </w:rPr>
        <w:t>创世记</w:t>
      </w:r>
      <w:r>
        <w:rPr>
          <w:rFonts w:hint="eastAsia"/>
          <w:lang w:eastAsia="zh-CN"/>
        </w:rPr>
        <w:t>3:1</w:t>
      </w:r>
      <w:r>
        <w:rPr>
          <w:rFonts w:hint="eastAsia"/>
          <w:lang w:eastAsia="zh-CN"/>
        </w:rPr>
        <w:t>：</w:t>
      </w:r>
    </w:p>
    <w:p w14:paraId="5E38F96A" w14:textId="77777777" w:rsidR="00FA522E" w:rsidRPr="00163C88" w:rsidRDefault="00163C88" w:rsidP="00163C88">
      <w:pPr>
        <w:ind w:left="720"/>
        <w:rPr>
          <w:rFonts w:ascii="黑体" w:eastAsia="黑体" w:hAnsi="黑体"/>
          <w:lang w:eastAsia="zh-CN"/>
        </w:rPr>
      </w:pPr>
      <w:r w:rsidRPr="00163C88">
        <w:rPr>
          <w:rFonts w:ascii="黑体" w:eastAsia="黑体" w:hAnsi="黑体" w:hint="eastAsia"/>
          <w:lang w:eastAsia="zh-CN"/>
        </w:rPr>
        <w:t>耶和华神所造的，惟有蛇比田野一切的活物更狡猾。蛇对女人说，“神岂是真说，不许你们吃园中所有树上的果子吗？”</w:t>
      </w:r>
    </w:p>
    <w:p w14:paraId="4AC53C23" w14:textId="77777777" w:rsidR="00E61B86" w:rsidRDefault="00163C88" w:rsidP="00163C88">
      <w:pPr>
        <w:rPr>
          <w:lang w:eastAsia="zh-CN"/>
        </w:rPr>
      </w:pPr>
      <w:r>
        <w:rPr>
          <w:rFonts w:hint="eastAsia"/>
          <w:lang w:eastAsia="zh-CN"/>
        </w:rPr>
        <w:t>为什么</w:t>
      </w:r>
      <w:r>
        <w:rPr>
          <w:lang w:eastAsia="zh-CN"/>
        </w:rPr>
        <w:t>蛇</w:t>
      </w:r>
      <w:r>
        <w:rPr>
          <w:rFonts w:hint="eastAsia"/>
          <w:lang w:eastAsia="zh-CN"/>
        </w:rPr>
        <w:t>，</w:t>
      </w:r>
      <w:r>
        <w:rPr>
          <w:lang w:eastAsia="zh-CN"/>
        </w:rPr>
        <w:t>也就是撒旦，先来问</w:t>
      </w:r>
      <w:r>
        <w:rPr>
          <w:rFonts w:hint="eastAsia"/>
          <w:lang w:eastAsia="zh-CN"/>
        </w:rPr>
        <w:t>“女人”呢</w:t>
      </w:r>
      <w:r>
        <w:rPr>
          <w:lang w:eastAsia="zh-CN"/>
        </w:rPr>
        <w:t>？这并不是说</w:t>
      </w:r>
      <w:r>
        <w:rPr>
          <w:rFonts w:hint="eastAsia"/>
          <w:lang w:eastAsia="zh-CN"/>
        </w:rPr>
        <w:t>女人</w:t>
      </w:r>
      <w:r>
        <w:rPr>
          <w:lang w:eastAsia="zh-CN"/>
        </w:rPr>
        <w:t>比男人在道德上要更软弱、要更</w:t>
      </w:r>
      <w:r>
        <w:rPr>
          <w:rFonts w:hint="eastAsia"/>
          <w:lang w:eastAsia="zh-CN"/>
        </w:rPr>
        <w:t>差劲</w:t>
      </w:r>
      <w:r>
        <w:rPr>
          <w:lang w:eastAsia="zh-CN"/>
        </w:rPr>
        <w:t>、更容易犯罪。不是的</w:t>
      </w:r>
      <w:r>
        <w:rPr>
          <w:rFonts w:hint="eastAsia"/>
          <w:lang w:eastAsia="zh-CN"/>
        </w:rPr>
        <w:t>。</w:t>
      </w:r>
      <w:r>
        <w:rPr>
          <w:lang w:eastAsia="zh-CN"/>
        </w:rPr>
        <w:t>蛇</w:t>
      </w:r>
      <w:r>
        <w:rPr>
          <w:rFonts w:hint="eastAsia"/>
          <w:lang w:eastAsia="zh-CN"/>
        </w:rPr>
        <w:t>试探</w:t>
      </w:r>
      <w:r>
        <w:rPr>
          <w:lang w:eastAsia="zh-CN"/>
        </w:rPr>
        <w:t>和引诱夏娃，是因为</w:t>
      </w:r>
      <w:r>
        <w:rPr>
          <w:rFonts w:hint="eastAsia"/>
          <w:lang w:eastAsia="zh-CN"/>
        </w:rPr>
        <w:t>这给</w:t>
      </w:r>
      <w:r>
        <w:rPr>
          <w:lang w:eastAsia="zh-CN"/>
        </w:rPr>
        <w:t>亚当的权柄带来直接的挑战。撒旦</w:t>
      </w:r>
      <w:r>
        <w:rPr>
          <w:rFonts w:hint="eastAsia"/>
          <w:lang w:eastAsia="zh-CN"/>
        </w:rPr>
        <w:t>所</w:t>
      </w:r>
      <w:r>
        <w:rPr>
          <w:lang w:eastAsia="zh-CN"/>
        </w:rPr>
        <w:t>瞄准的是神所设立的创造秩序：</w:t>
      </w:r>
      <w:r>
        <w:rPr>
          <w:rFonts w:hint="eastAsia"/>
          <w:lang w:eastAsia="zh-CN"/>
        </w:rPr>
        <w:t>亚当</w:t>
      </w:r>
      <w:r>
        <w:rPr>
          <w:lang w:eastAsia="zh-CN"/>
        </w:rPr>
        <w:t>作为领袖</w:t>
      </w:r>
      <w:r>
        <w:rPr>
          <w:rFonts w:hint="eastAsia"/>
          <w:lang w:eastAsia="zh-CN"/>
        </w:rPr>
        <w:t>、</w:t>
      </w:r>
      <w:r>
        <w:rPr>
          <w:lang w:eastAsia="zh-CN"/>
        </w:rPr>
        <w:t>夏娃作为帮助者。撒旦</w:t>
      </w:r>
      <w:r>
        <w:rPr>
          <w:rFonts w:hint="eastAsia"/>
          <w:lang w:eastAsia="zh-CN"/>
        </w:rPr>
        <w:t>的</w:t>
      </w:r>
      <w:r>
        <w:rPr>
          <w:lang w:eastAsia="zh-CN"/>
        </w:rPr>
        <w:t>目标是破坏神</w:t>
      </w:r>
      <w:r>
        <w:rPr>
          <w:rFonts w:hint="eastAsia"/>
          <w:lang w:eastAsia="zh-CN"/>
        </w:rPr>
        <w:t>所设立的秩序</w:t>
      </w:r>
      <w:r>
        <w:rPr>
          <w:lang w:eastAsia="zh-CN"/>
        </w:rPr>
        <w:t>，甚至</w:t>
      </w:r>
      <w:r>
        <w:rPr>
          <w:rFonts w:hint="eastAsia"/>
          <w:lang w:eastAsia="zh-CN"/>
        </w:rPr>
        <w:t>颠倒</w:t>
      </w:r>
      <w:r>
        <w:rPr>
          <w:lang w:eastAsia="zh-CN"/>
        </w:rPr>
        <w:t>这个秩序</w:t>
      </w:r>
      <w:r>
        <w:rPr>
          <w:rFonts w:hint="eastAsia"/>
          <w:lang w:eastAsia="zh-CN"/>
        </w:rPr>
        <w:t>。</w:t>
      </w:r>
      <w:r>
        <w:rPr>
          <w:lang w:eastAsia="zh-CN"/>
        </w:rPr>
        <w:t>神所设立的秩序</w:t>
      </w:r>
      <w:r>
        <w:rPr>
          <w:rFonts w:hint="eastAsia"/>
          <w:lang w:eastAsia="zh-CN"/>
        </w:rPr>
        <w:t>是什么</w:t>
      </w:r>
      <w:r>
        <w:rPr>
          <w:lang w:eastAsia="zh-CN"/>
        </w:rPr>
        <w:t>？男人应当顺服神的</w:t>
      </w:r>
      <w:r>
        <w:rPr>
          <w:rFonts w:hint="eastAsia"/>
          <w:lang w:eastAsia="zh-CN"/>
        </w:rPr>
        <w:t>带领</w:t>
      </w:r>
      <w:r>
        <w:rPr>
          <w:lang w:eastAsia="zh-CN"/>
        </w:rPr>
        <w:t>，女人</w:t>
      </w:r>
      <w:r>
        <w:rPr>
          <w:rFonts w:hint="eastAsia"/>
          <w:lang w:eastAsia="zh-CN"/>
        </w:rPr>
        <w:t>接受</w:t>
      </w:r>
      <w:r>
        <w:rPr>
          <w:lang w:eastAsia="zh-CN"/>
        </w:rPr>
        <w:t>男人的带领，</w:t>
      </w:r>
      <w:r>
        <w:rPr>
          <w:rFonts w:hint="eastAsia"/>
          <w:lang w:eastAsia="zh-CN"/>
        </w:rPr>
        <w:t>男人</w:t>
      </w:r>
      <w:r>
        <w:rPr>
          <w:lang w:eastAsia="zh-CN"/>
        </w:rPr>
        <w:t>和女人共同</w:t>
      </w:r>
      <w:r>
        <w:rPr>
          <w:rFonts w:hint="eastAsia"/>
          <w:lang w:eastAsia="zh-CN"/>
        </w:rPr>
        <w:t>看守</w:t>
      </w:r>
      <w:r>
        <w:rPr>
          <w:lang w:eastAsia="zh-CN"/>
        </w:rPr>
        <w:t>管理这个世界。然而</w:t>
      </w:r>
      <w:r>
        <w:rPr>
          <w:rFonts w:hint="eastAsia"/>
          <w:lang w:eastAsia="zh-CN"/>
        </w:rPr>
        <w:t>在</w:t>
      </w:r>
      <w:r>
        <w:rPr>
          <w:lang w:eastAsia="zh-CN"/>
        </w:rPr>
        <w:t>3</w:t>
      </w:r>
      <w:r>
        <w:rPr>
          <w:rFonts w:hint="eastAsia"/>
          <w:lang w:eastAsia="zh-CN"/>
        </w:rPr>
        <w:t>章</w:t>
      </w:r>
      <w:r>
        <w:rPr>
          <w:lang w:eastAsia="zh-CN"/>
        </w:rPr>
        <w:t>，这</w:t>
      </w:r>
      <w:r>
        <w:rPr>
          <w:rFonts w:hint="eastAsia"/>
          <w:lang w:eastAsia="zh-CN"/>
        </w:rPr>
        <w:t>次序</w:t>
      </w:r>
      <w:r>
        <w:rPr>
          <w:lang w:eastAsia="zh-CN"/>
        </w:rPr>
        <w:t>被破坏了</w:t>
      </w:r>
      <w:r>
        <w:rPr>
          <w:rFonts w:hint="eastAsia"/>
          <w:lang w:eastAsia="zh-CN"/>
        </w:rPr>
        <w:t>：</w:t>
      </w:r>
      <w:r w:rsidRPr="00163C88">
        <w:rPr>
          <w:b/>
          <w:lang w:eastAsia="zh-CN"/>
        </w:rPr>
        <w:t>女人听了受造物的，男人听了女人的，他们都不听神的。</w:t>
      </w:r>
      <w:r>
        <w:rPr>
          <w:rStyle w:val="FootnoteReference"/>
          <w:b/>
          <w:lang w:eastAsia="zh-CN"/>
        </w:rPr>
        <w:footnoteReference w:id="5"/>
      </w:r>
      <w:r w:rsidRPr="00163C88">
        <w:rPr>
          <w:rFonts w:hint="eastAsia"/>
          <w:lang w:eastAsia="zh-CN"/>
        </w:rPr>
        <w:t>撒旦</w:t>
      </w:r>
      <w:r>
        <w:rPr>
          <w:rFonts w:hint="eastAsia"/>
          <w:lang w:eastAsia="zh-CN"/>
        </w:rPr>
        <w:t>要</w:t>
      </w:r>
      <w:r>
        <w:rPr>
          <w:lang w:eastAsia="zh-CN"/>
        </w:rPr>
        <w:t>先欺骗夏娃，因为他知道要破坏</w:t>
      </w:r>
      <w:r>
        <w:rPr>
          <w:rFonts w:hint="eastAsia"/>
          <w:lang w:eastAsia="zh-CN"/>
        </w:rPr>
        <w:t>亚当的领导</w:t>
      </w:r>
      <w:r>
        <w:rPr>
          <w:lang w:eastAsia="zh-CN"/>
        </w:rPr>
        <w:t>，他要扭曲所有神</w:t>
      </w:r>
      <w:r>
        <w:rPr>
          <w:rFonts w:hint="eastAsia"/>
          <w:lang w:eastAsia="zh-CN"/>
        </w:rPr>
        <w:t>为</w:t>
      </w:r>
      <w:r>
        <w:rPr>
          <w:lang w:eastAsia="zh-CN"/>
        </w:rPr>
        <w:t>亚当所创造的美好</w:t>
      </w:r>
      <w:r>
        <w:rPr>
          <w:rFonts w:hint="eastAsia"/>
          <w:lang w:eastAsia="zh-CN"/>
        </w:rPr>
        <w:t>。</w:t>
      </w:r>
    </w:p>
    <w:p w14:paraId="36199102" w14:textId="77777777" w:rsidR="00163C88" w:rsidRDefault="00163C88" w:rsidP="00163C88">
      <w:pPr>
        <w:rPr>
          <w:lang w:eastAsia="zh-CN"/>
        </w:rPr>
      </w:pPr>
      <w:r>
        <w:rPr>
          <w:rFonts w:hint="eastAsia"/>
          <w:lang w:eastAsia="zh-CN"/>
        </w:rPr>
        <w:t>后来发生了</w:t>
      </w:r>
      <w:r>
        <w:rPr>
          <w:lang w:eastAsia="zh-CN"/>
        </w:rPr>
        <w:t>什么？请看</w:t>
      </w:r>
      <w:r>
        <w:rPr>
          <w:rFonts w:hint="eastAsia"/>
          <w:lang w:eastAsia="zh-CN"/>
        </w:rPr>
        <w:t>创世纪</w:t>
      </w:r>
      <w:r>
        <w:rPr>
          <w:rFonts w:hint="eastAsia"/>
          <w:lang w:eastAsia="zh-CN"/>
        </w:rPr>
        <w:t>3:8-9</w:t>
      </w:r>
      <w:r>
        <w:rPr>
          <w:rFonts w:hint="eastAsia"/>
          <w:lang w:eastAsia="zh-CN"/>
        </w:rPr>
        <w:t>，</w:t>
      </w:r>
      <w:r>
        <w:rPr>
          <w:lang w:eastAsia="zh-CN"/>
        </w:rPr>
        <w:t>他们都</w:t>
      </w:r>
      <w:r>
        <w:rPr>
          <w:rFonts w:hint="eastAsia"/>
          <w:lang w:eastAsia="zh-CN"/>
        </w:rPr>
        <w:t>犯了</w:t>
      </w:r>
      <w:r>
        <w:rPr>
          <w:lang w:eastAsia="zh-CN"/>
        </w:rPr>
        <w:t>罪，都在神的面前隐藏：</w:t>
      </w:r>
    </w:p>
    <w:p w14:paraId="0DDCD78A" w14:textId="77777777" w:rsidR="00163C88" w:rsidRPr="00163C88" w:rsidRDefault="00163C88" w:rsidP="00163C88">
      <w:pPr>
        <w:ind w:left="720"/>
        <w:rPr>
          <w:rFonts w:ascii="黑体" w:eastAsia="黑体" w:hAnsi="黑体"/>
          <w:lang w:eastAsia="zh-CN"/>
        </w:rPr>
      </w:pPr>
      <w:r w:rsidRPr="00163C88">
        <w:rPr>
          <w:rFonts w:ascii="黑体" w:eastAsia="黑体" w:hAnsi="黑体" w:hint="eastAsia"/>
          <w:lang w:eastAsia="zh-CN"/>
        </w:rPr>
        <w:t>天起了凉风，耶和华神在园中行走。那人和他妻子听见神的声音，就藏在园里的树木中，躲避耶和华神的面。耶和华神呼唤那人，对他说，“你在哪里？”</w:t>
      </w:r>
    </w:p>
    <w:p w14:paraId="6C458C7E" w14:textId="77777777" w:rsidR="00E61B86" w:rsidRPr="00B7234B" w:rsidRDefault="00163C88" w:rsidP="00163C88">
      <w:pPr>
        <w:rPr>
          <w:lang w:eastAsia="zh-CN"/>
        </w:rPr>
      </w:pPr>
      <w:r>
        <w:rPr>
          <w:rFonts w:hint="eastAsia"/>
          <w:lang w:eastAsia="zh-CN"/>
        </w:rPr>
        <w:t>你有没有注意到</w:t>
      </w:r>
      <w:r>
        <w:rPr>
          <w:lang w:eastAsia="zh-CN"/>
        </w:rPr>
        <w:t>，</w:t>
      </w:r>
      <w:r>
        <w:rPr>
          <w:rFonts w:hint="eastAsia"/>
          <w:lang w:eastAsia="zh-CN"/>
        </w:rPr>
        <w:t>神</w:t>
      </w:r>
      <w:r>
        <w:rPr>
          <w:lang w:eastAsia="zh-CN"/>
        </w:rPr>
        <w:t>首先呼唤</w:t>
      </w:r>
      <w:r>
        <w:rPr>
          <w:rFonts w:hint="eastAsia"/>
          <w:lang w:eastAsia="zh-CN"/>
        </w:rPr>
        <w:t>男人</w:t>
      </w:r>
      <w:r>
        <w:rPr>
          <w:lang w:eastAsia="zh-CN"/>
        </w:rPr>
        <w:t>，虽然是女人先吃了树上的果子。为什么</w:t>
      </w:r>
      <w:r>
        <w:rPr>
          <w:rFonts w:hint="eastAsia"/>
          <w:lang w:eastAsia="zh-CN"/>
        </w:rPr>
        <w:t>？</w:t>
      </w:r>
      <w:r>
        <w:rPr>
          <w:lang w:eastAsia="zh-CN"/>
        </w:rPr>
        <w:t>因为男人要对</w:t>
      </w:r>
      <w:r>
        <w:rPr>
          <w:rFonts w:hint="eastAsia"/>
          <w:lang w:eastAsia="zh-CN"/>
        </w:rPr>
        <w:t>整件事情负责</w:t>
      </w:r>
      <w:r>
        <w:rPr>
          <w:lang w:eastAsia="zh-CN"/>
        </w:rPr>
        <w:t>。男人</w:t>
      </w:r>
      <w:r>
        <w:rPr>
          <w:rFonts w:hint="eastAsia"/>
          <w:lang w:eastAsia="zh-CN"/>
        </w:rPr>
        <w:t>首先</w:t>
      </w:r>
      <w:r>
        <w:rPr>
          <w:lang w:eastAsia="zh-CN"/>
        </w:rPr>
        <w:t>放弃了他作为带领者的责任，当争战来临的时候，我们都不知道亚当去哪儿了。所以当</w:t>
      </w:r>
      <w:r>
        <w:rPr>
          <w:rFonts w:hint="eastAsia"/>
          <w:lang w:eastAsia="zh-CN"/>
        </w:rPr>
        <w:t>神</w:t>
      </w:r>
      <w:r>
        <w:rPr>
          <w:lang w:eastAsia="zh-CN"/>
        </w:rPr>
        <w:t>呼唤亚当的时候，神也是在</w:t>
      </w:r>
      <w:r>
        <w:rPr>
          <w:rFonts w:hint="eastAsia"/>
          <w:lang w:eastAsia="zh-CN"/>
        </w:rPr>
        <w:t>宣告</w:t>
      </w:r>
      <w:r>
        <w:rPr>
          <w:lang w:eastAsia="zh-CN"/>
        </w:rPr>
        <w:t>那正确的次序。</w:t>
      </w:r>
    </w:p>
    <w:p w14:paraId="432BA2ED" w14:textId="77777777" w:rsidR="00E61B86" w:rsidRDefault="000D27AB" w:rsidP="000D27AB">
      <w:pPr>
        <w:rPr>
          <w:lang w:eastAsia="zh-CN"/>
        </w:rPr>
      </w:pPr>
      <w:r>
        <w:rPr>
          <w:rFonts w:hint="eastAsia"/>
          <w:lang w:eastAsia="zh-CN"/>
        </w:rPr>
        <w:t>亚当的</w:t>
      </w:r>
      <w:r>
        <w:rPr>
          <w:lang w:eastAsia="zh-CN"/>
        </w:rPr>
        <w:t>权柄</w:t>
      </w:r>
      <w:r>
        <w:rPr>
          <w:rFonts w:hint="eastAsia"/>
          <w:lang w:eastAsia="zh-CN"/>
        </w:rPr>
        <w:t>和</w:t>
      </w:r>
      <w:r>
        <w:rPr>
          <w:lang w:eastAsia="zh-CN"/>
        </w:rPr>
        <w:t>责任在创世记</w:t>
      </w:r>
      <w:r>
        <w:rPr>
          <w:rFonts w:hint="eastAsia"/>
          <w:lang w:eastAsia="zh-CN"/>
        </w:rPr>
        <w:t>3:16-19</w:t>
      </w:r>
      <w:r>
        <w:rPr>
          <w:rFonts w:hint="eastAsia"/>
          <w:lang w:eastAsia="zh-CN"/>
        </w:rPr>
        <w:t>中</w:t>
      </w:r>
      <w:r>
        <w:rPr>
          <w:lang w:eastAsia="zh-CN"/>
        </w:rPr>
        <w:t>神所宣告的咒诅中再一次地得到体现：</w:t>
      </w:r>
    </w:p>
    <w:p w14:paraId="7C164053" w14:textId="77777777" w:rsidR="000D27AB" w:rsidRPr="000D27AB" w:rsidRDefault="000D27AB" w:rsidP="000D27AB">
      <w:pPr>
        <w:ind w:left="720"/>
        <w:rPr>
          <w:rFonts w:ascii="黑体" w:eastAsia="黑体" w:hAnsi="黑体"/>
          <w:lang w:eastAsia="zh-CN"/>
        </w:rPr>
      </w:pPr>
      <w:r w:rsidRPr="000D27AB">
        <w:rPr>
          <w:rFonts w:ascii="黑体" w:eastAsia="黑体" w:hAnsi="黑体" w:hint="eastAsia"/>
          <w:lang w:eastAsia="zh-CN"/>
        </w:rPr>
        <w:t>又对女人说，“我必多多加增你怀胎的苦楚，你生产儿女必多受苦楚。你必恋慕你丈夫，你丈夫必管辖你。</w:t>
      </w:r>
      <w:r w:rsidRPr="000D27AB">
        <w:rPr>
          <w:rFonts w:ascii="黑体" w:eastAsia="黑体" w:hAnsi="黑体"/>
          <w:lang w:eastAsia="zh-CN"/>
        </w:rPr>
        <w:t>”</w:t>
      </w:r>
      <w:r w:rsidRPr="000D27AB">
        <w:rPr>
          <w:rFonts w:asciiTheme="minorEastAsia" w:hAnsiTheme="minorEastAsia"/>
          <w:lang w:eastAsia="zh-CN"/>
        </w:rPr>
        <w:t>(</w:t>
      </w:r>
      <w:r w:rsidRPr="000D27AB">
        <w:rPr>
          <w:rFonts w:asciiTheme="minorEastAsia" w:hAnsiTheme="minorEastAsia" w:hint="eastAsia"/>
          <w:lang w:eastAsia="zh-CN"/>
        </w:rPr>
        <w:t>注意</w:t>
      </w:r>
      <w:r w:rsidRPr="000D27AB">
        <w:rPr>
          <w:rFonts w:asciiTheme="minorEastAsia" w:hAnsiTheme="minorEastAsia"/>
          <w:lang w:eastAsia="zh-CN"/>
        </w:rPr>
        <w:t>，这节经文不是说神建立了新的角色，而是说</w:t>
      </w:r>
      <w:r w:rsidRPr="000D27AB">
        <w:rPr>
          <w:rFonts w:asciiTheme="minorEastAsia" w:hAnsiTheme="minorEastAsia" w:hint="eastAsia"/>
          <w:lang w:eastAsia="zh-CN"/>
        </w:rPr>
        <w:t>原本的角色</w:t>
      </w:r>
      <w:r w:rsidRPr="000D27AB">
        <w:rPr>
          <w:rFonts w:asciiTheme="minorEastAsia" w:hAnsiTheme="minorEastAsia"/>
          <w:lang w:eastAsia="zh-CN"/>
        </w:rPr>
        <w:t>怎样被破坏了、带来怎样的罪的后果。</w:t>
      </w:r>
      <w:r w:rsidRPr="000D27AB">
        <w:rPr>
          <w:rFonts w:asciiTheme="minorEastAsia" w:hAnsiTheme="minorEastAsia" w:hint="eastAsia"/>
          <w:lang w:eastAsia="zh-CN"/>
        </w:rPr>
        <w:t>)</w:t>
      </w:r>
      <w:r w:rsidRPr="000D27AB">
        <w:rPr>
          <w:rFonts w:ascii="黑体" w:eastAsia="黑体" w:hAnsi="黑体" w:hint="eastAsia"/>
          <w:lang w:eastAsia="zh-CN"/>
        </w:rPr>
        <w:t>又对亚当说，“你既听从妻子的话，吃了我所吩咐你不可吃的那树上的果子，地必为你的缘故受咒诅。你必终身劳苦，才能从地里得吃的。地必给你长出荆棘和蒺藜来，你也要吃田间的菜蔬。你必汗流满面才得糊口，直到你归了土，因为你是从土而出的。你本是尘土，仍要归于尘土。</w:t>
      </w:r>
      <w:r w:rsidRPr="000D27AB">
        <w:rPr>
          <w:rFonts w:ascii="黑体" w:eastAsia="黑体" w:hAnsi="黑体"/>
          <w:lang w:eastAsia="zh-CN"/>
        </w:rPr>
        <w:t>”</w:t>
      </w:r>
    </w:p>
    <w:p w14:paraId="7CAEB55F" w14:textId="77777777" w:rsidR="000D27AB" w:rsidRPr="000D27AB" w:rsidRDefault="000D27AB" w:rsidP="000D27AB">
      <w:pPr>
        <w:rPr>
          <w:lang w:eastAsia="zh-CN"/>
        </w:rPr>
      </w:pPr>
      <w:r>
        <w:rPr>
          <w:rFonts w:hint="eastAsia"/>
          <w:lang w:eastAsia="zh-CN"/>
        </w:rPr>
        <w:t>对</w:t>
      </w:r>
      <w:r>
        <w:rPr>
          <w:lang w:eastAsia="zh-CN"/>
        </w:rPr>
        <w:t>女人来说，神所宣布的咒诅主要是针对</w:t>
      </w:r>
      <w:r>
        <w:rPr>
          <w:rFonts w:hint="eastAsia"/>
          <w:lang w:eastAsia="zh-CN"/>
        </w:rPr>
        <w:t>她</w:t>
      </w:r>
      <w:r>
        <w:rPr>
          <w:lang w:eastAsia="zh-CN"/>
        </w:rPr>
        <w:t>和丈夫的关系，以及对后裔的影响来说的。神</w:t>
      </w:r>
      <w:r>
        <w:rPr>
          <w:rFonts w:hint="eastAsia"/>
          <w:lang w:eastAsia="zh-CN"/>
        </w:rPr>
        <w:t>想要</w:t>
      </w:r>
      <w:r>
        <w:rPr>
          <w:lang w:eastAsia="zh-CN"/>
        </w:rPr>
        <w:t>让女人</w:t>
      </w:r>
      <w:r>
        <w:rPr>
          <w:rFonts w:hint="eastAsia"/>
          <w:lang w:eastAsia="zh-CN"/>
        </w:rPr>
        <w:t>知道</w:t>
      </w:r>
      <w:r>
        <w:rPr>
          <w:lang w:eastAsia="zh-CN"/>
        </w:rPr>
        <w:t>，她的罪</w:t>
      </w:r>
      <w:r>
        <w:rPr>
          <w:rFonts w:hint="eastAsia"/>
          <w:lang w:eastAsia="zh-CN"/>
        </w:rPr>
        <w:t>如何败坏</w:t>
      </w:r>
      <w:r>
        <w:rPr>
          <w:lang w:eastAsia="zh-CN"/>
        </w:rPr>
        <w:t>了神所授予她的责任和领域</w:t>
      </w:r>
      <w:r>
        <w:rPr>
          <w:lang w:eastAsia="zh-CN"/>
        </w:rPr>
        <w:t>——</w:t>
      </w:r>
      <w:r>
        <w:rPr>
          <w:rFonts w:hint="eastAsia"/>
          <w:lang w:eastAsia="zh-CN"/>
        </w:rPr>
        <w:t>她</w:t>
      </w:r>
      <w:r>
        <w:rPr>
          <w:lang w:eastAsia="zh-CN"/>
        </w:rPr>
        <w:t>原本应该是丈夫的帮助者。</w:t>
      </w:r>
      <w:r>
        <w:rPr>
          <w:rFonts w:hint="eastAsia"/>
          <w:lang w:eastAsia="zh-CN"/>
        </w:rPr>
        <w:t>对男人</w:t>
      </w:r>
      <w:r>
        <w:rPr>
          <w:lang w:eastAsia="zh-CN"/>
        </w:rPr>
        <w:t>，神说，</w:t>
      </w:r>
      <w:r>
        <w:rPr>
          <w:rFonts w:hint="eastAsia"/>
          <w:lang w:eastAsia="zh-CN"/>
        </w:rPr>
        <w:t>“</w:t>
      </w:r>
      <w:r w:rsidRPr="000D27AB">
        <w:rPr>
          <w:rFonts w:hint="eastAsia"/>
          <w:lang w:eastAsia="zh-CN"/>
        </w:rPr>
        <w:t>地必为你的缘故受咒诅</w:t>
      </w:r>
      <w:r>
        <w:rPr>
          <w:rFonts w:hint="eastAsia"/>
          <w:lang w:eastAsia="zh-CN"/>
        </w:rPr>
        <w:t>”，</w:t>
      </w:r>
      <w:r>
        <w:rPr>
          <w:lang w:eastAsia="zh-CN"/>
        </w:rPr>
        <w:t>男人所领受的责任和领域，也就是他本来要工作和供应妻子所需的土地，现在也败坏了。</w:t>
      </w:r>
    </w:p>
    <w:p w14:paraId="5570FC37" w14:textId="77777777" w:rsidR="00E61B86" w:rsidRDefault="000D27AB" w:rsidP="000D27AB">
      <w:pPr>
        <w:rPr>
          <w:lang w:eastAsia="zh-CN"/>
        </w:rPr>
      </w:pPr>
      <w:r>
        <w:rPr>
          <w:rFonts w:hint="eastAsia"/>
          <w:lang w:eastAsia="zh-CN"/>
        </w:rPr>
        <w:t>然而</w:t>
      </w:r>
      <w:r>
        <w:rPr>
          <w:lang w:eastAsia="zh-CN"/>
        </w:rPr>
        <w:t>罪的影响决不</w:t>
      </w:r>
      <w:r>
        <w:rPr>
          <w:rFonts w:hint="eastAsia"/>
          <w:lang w:eastAsia="zh-CN"/>
        </w:rPr>
        <w:t>仅</w:t>
      </w:r>
      <w:r>
        <w:rPr>
          <w:lang w:eastAsia="zh-CN"/>
        </w:rPr>
        <w:t>于此，创世记</w:t>
      </w:r>
      <w:r>
        <w:rPr>
          <w:rFonts w:hint="eastAsia"/>
          <w:lang w:eastAsia="zh-CN"/>
        </w:rPr>
        <w:t>3:</w:t>
      </w:r>
      <w:r>
        <w:rPr>
          <w:lang w:eastAsia="zh-CN"/>
        </w:rPr>
        <w:t>19</w:t>
      </w:r>
      <w:r>
        <w:rPr>
          <w:rFonts w:hint="eastAsia"/>
          <w:lang w:eastAsia="zh-CN"/>
        </w:rPr>
        <w:t>的死亡宣告</w:t>
      </w:r>
      <w:r>
        <w:rPr>
          <w:lang w:eastAsia="zh-CN"/>
        </w:rPr>
        <w:t>也是</w:t>
      </w:r>
      <w:r>
        <w:rPr>
          <w:rFonts w:hint="eastAsia"/>
          <w:lang w:eastAsia="zh-CN"/>
        </w:rPr>
        <w:t>指向</w:t>
      </w:r>
      <w:r>
        <w:rPr>
          <w:lang w:eastAsia="zh-CN"/>
        </w:rPr>
        <w:t>男人的</w:t>
      </w:r>
      <w:r>
        <w:rPr>
          <w:rFonts w:hint="eastAsia"/>
          <w:lang w:eastAsia="zh-CN"/>
        </w:rPr>
        <w:t>。“他</w:t>
      </w:r>
      <w:r>
        <w:rPr>
          <w:lang w:eastAsia="zh-CN"/>
        </w:rPr>
        <w:t>仍然是首生的，他</w:t>
      </w:r>
      <w:r>
        <w:rPr>
          <w:rFonts w:hint="eastAsia"/>
          <w:lang w:eastAsia="zh-CN"/>
        </w:rPr>
        <w:t>需要</w:t>
      </w:r>
      <w:r>
        <w:rPr>
          <w:lang w:eastAsia="zh-CN"/>
        </w:rPr>
        <w:t>成为首先死的。亚当</w:t>
      </w:r>
      <w:r>
        <w:rPr>
          <w:rFonts w:hint="eastAsia"/>
          <w:lang w:eastAsia="zh-CN"/>
        </w:rPr>
        <w:t>是</w:t>
      </w:r>
      <w:r>
        <w:rPr>
          <w:lang w:eastAsia="zh-CN"/>
        </w:rPr>
        <w:t>人类的元首，受造的世界是</w:t>
      </w:r>
      <w:r>
        <w:rPr>
          <w:rFonts w:hint="eastAsia"/>
          <w:lang w:eastAsia="zh-CN"/>
        </w:rPr>
        <w:t>‘为</w:t>
      </w:r>
      <w:r>
        <w:rPr>
          <w:lang w:eastAsia="zh-CN"/>
        </w:rPr>
        <w:t>你的缘故</w:t>
      </w:r>
      <w:r>
        <w:rPr>
          <w:rFonts w:hint="eastAsia"/>
          <w:lang w:eastAsia="zh-CN"/>
        </w:rPr>
        <w:t>’——</w:t>
      </w:r>
      <w:r>
        <w:rPr>
          <w:lang w:eastAsia="zh-CN"/>
        </w:rPr>
        <w:t>神是在对亚当说，而不是在</w:t>
      </w:r>
      <w:r>
        <w:rPr>
          <w:rFonts w:hint="eastAsia"/>
          <w:lang w:eastAsia="zh-CN"/>
        </w:rPr>
        <w:t>对</w:t>
      </w:r>
      <w:r>
        <w:rPr>
          <w:lang w:eastAsia="zh-CN"/>
        </w:rPr>
        <w:t>亚当和夏娃说</w:t>
      </w:r>
      <w:r>
        <w:rPr>
          <w:lang w:eastAsia="zh-CN"/>
        </w:rPr>
        <w:t>——</w:t>
      </w:r>
      <w:r>
        <w:rPr>
          <w:lang w:eastAsia="zh-CN"/>
        </w:rPr>
        <w:t>而</w:t>
      </w:r>
      <w:r>
        <w:rPr>
          <w:rFonts w:hint="eastAsia"/>
          <w:lang w:eastAsia="zh-CN"/>
        </w:rPr>
        <w:t>受了</w:t>
      </w:r>
      <w:r>
        <w:rPr>
          <w:lang w:eastAsia="zh-CN"/>
        </w:rPr>
        <w:t>咒诅</w:t>
      </w:r>
      <w:r>
        <w:rPr>
          <w:rFonts w:hint="eastAsia"/>
          <w:lang w:eastAsia="zh-CN"/>
        </w:rPr>
        <w:t>。</w:t>
      </w:r>
      <w:r>
        <w:rPr>
          <w:lang w:eastAsia="zh-CN"/>
        </w:rPr>
        <w:t>亚当</w:t>
      </w:r>
      <w:r>
        <w:rPr>
          <w:rFonts w:hint="eastAsia"/>
          <w:lang w:eastAsia="zh-CN"/>
        </w:rPr>
        <w:t>代表</w:t>
      </w:r>
      <w:r>
        <w:rPr>
          <w:lang w:eastAsia="zh-CN"/>
        </w:rPr>
        <w:t>人类，所以亚当要为犯罪负</w:t>
      </w:r>
      <w:r>
        <w:rPr>
          <w:rFonts w:hint="eastAsia"/>
          <w:lang w:eastAsia="zh-CN"/>
        </w:rPr>
        <w:t>首要</w:t>
      </w:r>
      <w:r>
        <w:rPr>
          <w:lang w:eastAsia="zh-CN"/>
        </w:rPr>
        <w:t>的责任。</w:t>
      </w:r>
      <w:r>
        <w:rPr>
          <w:rFonts w:hint="eastAsia"/>
          <w:lang w:eastAsia="zh-CN"/>
        </w:rPr>
        <w:t>”</w:t>
      </w:r>
      <w:r w:rsidR="00016BEF">
        <w:rPr>
          <w:rStyle w:val="FootnoteReference"/>
          <w:lang w:eastAsia="zh-CN"/>
        </w:rPr>
        <w:footnoteReference w:id="6"/>
      </w:r>
      <w:r w:rsidR="00016BEF">
        <w:rPr>
          <w:rFonts w:hint="eastAsia"/>
          <w:lang w:eastAsia="zh-CN"/>
        </w:rPr>
        <w:t>在新约</w:t>
      </w:r>
      <w:r w:rsidR="00016BEF">
        <w:rPr>
          <w:lang w:eastAsia="zh-CN"/>
        </w:rPr>
        <w:t>圣经中，</w:t>
      </w:r>
      <w:r w:rsidR="00016BEF">
        <w:rPr>
          <w:rFonts w:hint="eastAsia"/>
          <w:lang w:eastAsia="zh-CN"/>
        </w:rPr>
        <w:t>保罗</w:t>
      </w:r>
      <w:r w:rsidR="00016BEF">
        <w:rPr>
          <w:lang w:eastAsia="zh-CN"/>
        </w:rPr>
        <w:t>在讲</w:t>
      </w:r>
      <w:r w:rsidR="00016BEF">
        <w:rPr>
          <w:rFonts w:hint="eastAsia"/>
          <w:lang w:eastAsia="zh-CN"/>
        </w:rPr>
        <w:t>到</w:t>
      </w:r>
      <w:r w:rsidR="00016BEF">
        <w:rPr>
          <w:lang w:eastAsia="zh-CN"/>
        </w:rPr>
        <w:t>罪是</w:t>
      </w:r>
      <w:r w:rsidR="00016BEF">
        <w:rPr>
          <w:rFonts w:hint="eastAsia"/>
          <w:lang w:eastAsia="zh-CN"/>
        </w:rPr>
        <w:t>“由一人</w:t>
      </w:r>
      <w:r w:rsidR="00016BEF">
        <w:rPr>
          <w:lang w:eastAsia="zh-CN"/>
        </w:rPr>
        <w:t>入了世界</w:t>
      </w:r>
      <w:r w:rsidR="00016BEF">
        <w:rPr>
          <w:rFonts w:hint="eastAsia"/>
          <w:lang w:eastAsia="zh-CN"/>
        </w:rPr>
        <w:t>”时</w:t>
      </w:r>
      <w:r w:rsidR="00016BEF">
        <w:rPr>
          <w:lang w:eastAsia="zh-CN"/>
        </w:rPr>
        <w:t>，他也从创世记</w:t>
      </w:r>
      <w:r w:rsidR="00016BEF">
        <w:rPr>
          <w:rFonts w:hint="eastAsia"/>
          <w:lang w:eastAsia="zh-CN"/>
        </w:rPr>
        <w:t>3</w:t>
      </w:r>
      <w:r w:rsidR="00016BEF">
        <w:rPr>
          <w:rFonts w:hint="eastAsia"/>
          <w:lang w:eastAsia="zh-CN"/>
        </w:rPr>
        <w:t>章</w:t>
      </w:r>
      <w:r w:rsidR="00016BEF">
        <w:rPr>
          <w:lang w:eastAsia="zh-CN"/>
        </w:rPr>
        <w:t>中看到了这一男性领导的次序。保罗</w:t>
      </w:r>
      <w:r w:rsidR="00016BEF">
        <w:rPr>
          <w:rFonts w:hint="eastAsia"/>
          <w:lang w:eastAsia="zh-CN"/>
        </w:rPr>
        <w:t>没有</w:t>
      </w:r>
      <w:r w:rsidR="00016BEF">
        <w:rPr>
          <w:lang w:eastAsia="zh-CN"/>
        </w:rPr>
        <w:t>说，</w:t>
      </w:r>
      <w:r w:rsidR="00016BEF">
        <w:rPr>
          <w:rFonts w:hint="eastAsia"/>
          <w:lang w:eastAsia="zh-CN"/>
        </w:rPr>
        <w:t>罪</w:t>
      </w:r>
      <w:r w:rsidR="00016BEF">
        <w:rPr>
          <w:lang w:eastAsia="zh-CN"/>
        </w:rPr>
        <w:t>是从亚当和夏娃进入世界，而是从一人</w:t>
      </w:r>
      <w:r w:rsidR="00016BEF">
        <w:rPr>
          <w:lang w:eastAsia="zh-CN"/>
        </w:rPr>
        <w:t>——one man——</w:t>
      </w:r>
      <w:r w:rsidR="00016BEF">
        <w:rPr>
          <w:lang w:eastAsia="zh-CN"/>
        </w:rPr>
        <w:t>一个男人</w:t>
      </w:r>
      <w:r w:rsidR="00016BEF">
        <w:rPr>
          <w:rFonts w:hint="eastAsia"/>
          <w:lang w:eastAsia="zh-CN"/>
        </w:rPr>
        <w:t>入了</w:t>
      </w:r>
      <w:r w:rsidR="00016BEF">
        <w:rPr>
          <w:lang w:eastAsia="zh-CN"/>
        </w:rPr>
        <w:t>世界</w:t>
      </w:r>
      <w:r w:rsidR="00016BEF">
        <w:rPr>
          <w:rFonts w:hint="eastAsia"/>
          <w:lang w:eastAsia="zh-CN"/>
        </w:rPr>
        <w:t>，</w:t>
      </w:r>
      <w:r w:rsidR="00016BEF">
        <w:rPr>
          <w:lang w:eastAsia="zh-CN"/>
        </w:rPr>
        <w:t>这个男人就是亚当。</w:t>
      </w:r>
    </w:p>
    <w:p w14:paraId="17E7769E" w14:textId="77777777" w:rsidR="00E61B86" w:rsidRDefault="00016BEF" w:rsidP="00016BEF">
      <w:pPr>
        <w:rPr>
          <w:lang w:eastAsia="zh-CN"/>
        </w:rPr>
      </w:pPr>
      <w:r>
        <w:rPr>
          <w:rFonts w:hint="eastAsia"/>
          <w:lang w:eastAsia="zh-CN"/>
        </w:rPr>
        <w:t>所以</w:t>
      </w:r>
      <w:r>
        <w:rPr>
          <w:lang w:eastAsia="zh-CN"/>
        </w:rPr>
        <w:t>，根据创世记</w:t>
      </w:r>
      <w:r>
        <w:rPr>
          <w:rFonts w:hint="eastAsia"/>
          <w:lang w:eastAsia="zh-CN"/>
        </w:rPr>
        <w:t>1-3</w:t>
      </w:r>
      <w:r>
        <w:rPr>
          <w:rFonts w:hint="eastAsia"/>
          <w:lang w:eastAsia="zh-CN"/>
        </w:rPr>
        <w:t>章</w:t>
      </w:r>
      <w:r>
        <w:rPr>
          <w:lang w:eastAsia="zh-CN"/>
        </w:rPr>
        <w:t>，神给了男人责任、</w:t>
      </w:r>
      <w:r>
        <w:rPr>
          <w:rFonts w:hint="eastAsia"/>
          <w:lang w:eastAsia="zh-CN"/>
        </w:rPr>
        <w:t>权柄</w:t>
      </w:r>
      <w:r>
        <w:rPr>
          <w:lang w:eastAsia="zh-CN"/>
        </w:rPr>
        <w:t>，</w:t>
      </w:r>
      <w:r>
        <w:rPr>
          <w:rFonts w:hint="eastAsia"/>
          <w:lang w:eastAsia="zh-CN"/>
        </w:rPr>
        <w:t>并且</w:t>
      </w:r>
      <w:r>
        <w:rPr>
          <w:lang w:eastAsia="zh-CN"/>
        </w:rPr>
        <w:t>让他在</w:t>
      </w:r>
      <w:r>
        <w:rPr>
          <w:rFonts w:hint="eastAsia"/>
          <w:lang w:eastAsia="zh-CN"/>
        </w:rPr>
        <w:t>神</w:t>
      </w:r>
      <w:r>
        <w:rPr>
          <w:lang w:eastAsia="zh-CN"/>
        </w:rPr>
        <w:t>所授予的领域里使用</w:t>
      </w:r>
      <w:r>
        <w:rPr>
          <w:rFonts w:hint="eastAsia"/>
          <w:lang w:eastAsia="zh-CN"/>
        </w:rPr>
        <w:t>这样的</w:t>
      </w:r>
      <w:r>
        <w:rPr>
          <w:lang w:eastAsia="zh-CN"/>
        </w:rPr>
        <w:t>责任、</w:t>
      </w:r>
      <w:r>
        <w:rPr>
          <w:rFonts w:hint="eastAsia"/>
          <w:lang w:eastAsia="zh-CN"/>
        </w:rPr>
        <w:t>权柄</w:t>
      </w:r>
      <w:r>
        <w:rPr>
          <w:lang w:eastAsia="zh-CN"/>
        </w:rPr>
        <w:t>和领导。男人</w:t>
      </w:r>
      <w:r>
        <w:rPr>
          <w:rFonts w:hint="eastAsia"/>
          <w:lang w:eastAsia="zh-CN"/>
        </w:rPr>
        <w:t>们</w:t>
      </w:r>
      <w:r>
        <w:rPr>
          <w:lang w:eastAsia="zh-CN"/>
        </w:rPr>
        <w:t>可以接受、可以拒绝、可以忽视</w:t>
      </w:r>
      <w:r>
        <w:rPr>
          <w:rFonts w:hint="eastAsia"/>
          <w:lang w:eastAsia="zh-CN"/>
        </w:rPr>
        <w:t>、</w:t>
      </w:r>
      <w:r>
        <w:rPr>
          <w:lang w:eastAsia="zh-CN"/>
        </w:rPr>
        <w:t>可以逃跑，但是他们无论怎样做，都是以某种形式在使用这样的权柄</w:t>
      </w:r>
      <w:r>
        <w:rPr>
          <w:rFonts w:hint="eastAsia"/>
          <w:lang w:eastAsia="zh-CN"/>
        </w:rPr>
        <w:t>——</w:t>
      </w:r>
      <w:r>
        <w:rPr>
          <w:lang w:eastAsia="zh-CN"/>
        </w:rPr>
        <w:t>不管他们是为了</w:t>
      </w:r>
      <w:r>
        <w:rPr>
          <w:rFonts w:hint="eastAsia"/>
          <w:lang w:eastAsia="zh-CN"/>
        </w:rPr>
        <w:t>神</w:t>
      </w:r>
      <w:r>
        <w:rPr>
          <w:lang w:eastAsia="zh-CN"/>
        </w:rPr>
        <w:t>还是</w:t>
      </w:r>
      <w:r>
        <w:rPr>
          <w:rFonts w:hint="eastAsia"/>
          <w:lang w:eastAsia="zh-CN"/>
        </w:rPr>
        <w:t>为了</w:t>
      </w:r>
      <w:r>
        <w:rPr>
          <w:lang w:eastAsia="zh-CN"/>
        </w:rPr>
        <w:t>自己。</w:t>
      </w:r>
    </w:p>
    <w:p w14:paraId="25BE4E03" w14:textId="77777777" w:rsidR="00016BEF" w:rsidRDefault="00016BEF" w:rsidP="00016BEF">
      <w:pPr>
        <w:rPr>
          <w:lang w:eastAsia="zh-CN"/>
        </w:rPr>
      </w:pPr>
      <w:r>
        <w:rPr>
          <w:rFonts w:hint="eastAsia"/>
          <w:lang w:eastAsia="zh-CN"/>
        </w:rPr>
        <w:t>【</w:t>
      </w:r>
      <w:r>
        <w:rPr>
          <w:lang w:eastAsia="zh-CN"/>
        </w:rPr>
        <w:t>现在，大家有什么</w:t>
      </w:r>
      <w:r>
        <w:rPr>
          <w:rFonts w:hint="eastAsia"/>
          <w:lang w:eastAsia="zh-CN"/>
        </w:rPr>
        <w:t>问题</w:t>
      </w:r>
      <w:r>
        <w:rPr>
          <w:lang w:eastAsia="zh-CN"/>
        </w:rPr>
        <w:t>吗？】</w:t>
      </w:r>
    </w:p>
    <w:p w14:paraId="10C38EED" w14:textId="77777777" w:rsidR="00016BEF" w:rsidRPr="00016BEF" w:rsidRDefault="00016BEF" w:rsidP="00016BEF">
      <w:pPr>
        <w:pStyle w:val="Heading2"/>
        <w:rPr>
          <w:lang w:eastAsia="zh-CN"/>
        </w:rPr>
      </w:pPr>
      <w:r>
        <w:rPr>
          <w:rFonts w:hint="eastAsia"/>
          <w:lang w:eastAsia="zh-CN"/>
        </w:rPr>
        <w:lastRenderedPageBreak/>
        <w:t xml:space="preserve">B. </w:t>
      </w:r>
      <w:r>
        <w:rPr>
          <w:rFonts w:hint="eastAsia"/>
          <w:lang w:eastAsia="zh-CN"/>
        </w:rPr>
        <w:t>工作和</w:t>
      </w:r>
      <w:r>
        <w:rPr>
          <w:lang w:eastAsia="zh-CN"/>
        </w:rPr>
        <w:t>看守</w:t>
      </w:r>
    </w:p>
    <w:p w14:paraId="394ED8AA" w14:textId="77777777" w:rsidR="00E61B86" w:rsidRDefault="006D4551" w:rsidP="00016BEF">
      <w:pPr>
        <w:rPr>
          <w:lang w:eastAsia="zh-CN"/>
        </w:rPr>
      </w:pPr>
      <w:r>
        <w:rPr>
          <w:rFonts w:hint="eastAsia"/>
          <w:lang w:eastAsia="zh-CN"/>
        </w:rPr>
        <w:t>男人</w:t>
      </w:r>
      <w:r>
        <w:rPr>
          <w:lang w:eastAsia="zh-CN"/>
        </w:rPr>
        <w:t>怎样可以</w:t>
      </w:r>
      <w:r>
        <w:rPr>
          <w:rFonts w:hint="eastAsia"/>
          <w:lang w:eastAsia="zh-CN"/>
        </w:rPr>
        <w:t>是用自己的</w:t>
      </w:r>
      <w:r>
        <w:rPr>
          <w:lang w:eastAsia="zh-CN"/>
        </w:rPr>
        <w:t>权柄和</w:t>
      </w:r>
      <w:r>
        <w:rPr>
          <w:rFonts w:hint="eastAsia"/>
          <w:lang w:eastAsia="zh-CN"/>
        </w:rPr>
        <w:t>承担自己的</w:t>
      </w:r>
      <w:r>
        <w:rPr>
          <w:lang w:eastAsia="zh-CN"/>
        </w:rPr>
        <w:t>责任呢？</w:t>
      </w:r>
      <w:r>
        <w:rPr>
          <w:rFonts w:hint="eastAsia"/>
          <w:lang w:eastAsia="zh-CN"/>
        </w:rPr>
        <w:t>请</w:t>
      </w:r>
      <w:r>
        <w:rPr>
          <w:lang w:eastAsia="zh-CN"/>
        </w:rPr>
        <w:t>和我一起</w:t>
      </w:r>
      <w:r>
        <w:rPr>
          <w:rFonts w:hint="eastAsia"/>
          <w:lang w:eastAsia="zh-CN"/>
        </w:rPr>
        <w:t>看</w:t>
      </w:r>
      <w:r>
        <w:rPr>
          <w:lang w:eastAsia="zh-CN"/>
        </w:rPr>
        <w:t>创世记</w:t>
      </w:r>
      <w:r>
        <w:rPr>
          <w:rFonts w:hint="eastAsia"/>
          <w:lang w:eastAsia="zh-CN"/>
        </w:rPr>
        <w:t>2:15</w:t>
      </w:r>
      <w:r>
        <w:rPr>
          <w:rFonts w:hint="eastAsia"/>
          <w:lang w:eastAsia="zh-CN"/>
        </w:rPr>
        <w:t>，</w:t>
      </w:r>
      <w:r>
        <w:rPr>
          <w:lang w:eastAsia="zh-CN"/>
        </w:rPr>
        <w:t>圣经说：</w:t>
      </w:r>
      <w:r>
        <w:rPr>
          <w:rFonts w:hint="eastAsia"/>
          <w:lang w:eastAsia="zh-CN"/>
        </w:rPr>
        <w:t>“</w:t>
      </w:r>
      <w:r w:rsidRPr="008F37C1">
        <w:rPr>
          <w:rFonts w:hint="eastAsia"/>
          <w:b/>
          <w:u w:val="single"/>
          <w:lang w:eastAsia="zh-CN"/>
        </w:rPr>
        <w:t>耶和华神将那人安置在伊甸园</w:t>
      </w:r>
      <w:r>
        <w:rPr>
          <w:rFonts w:hint="eastAsia"/>
          <w:lang w:eastAsia="zh-CN"/>
        </w:rPr>
        <w:t>”，</w:t>
      </w:r>
      <w:r>
        <w:rPr>
          <w:lang w:eastAsia="zh-CN"/>
        </w:rPr>
        <w:t>神这样做是什么目的呢？</w:t>
      </w:r>
      <w:r>
        <w:rPr>
          <w:rFonts w:hint="eastAsia"/>
          <w:lang w:eastAsia="zh-CN"/>
        </w:rPr>
        <w:t>“</w:t>
      </w:r>
      <w:r w:rsidRPr="008F37C1">
        <w:rPr>
          <w:rFonts w:hint="eastAsia"/>
          <w:b/>
          <w:u w:val="single"/>
          <w:lang w:eastAsia="zh-CN"/>
        </w:rPr>
        <w:t>使他修理看守。</w:t>
      </w:r>
      <w:r>
        <w:rPr>
          <w:rFonts w:hint="eastAsia"/>
          <w:lang w:eastAsia="zh-CN"/>
        </w:rPr>
        <w:t>”也有</w:t>
      </w:r>
      <w:r>
        <w:rPr>
          <w:lang w:eastAsia="zh-CN"/>
        </w:rPr>
        <w:t>译本翻译为</w:t>
      </w:r>
      <w:r>
        <w:rPr>
          <w:rFonts w:hint="eastAsia"/>
          <w:lang w:eastAsia="zh-CN"/>
        </w:rPr>
        <w:t>，“使他工作</w:t>
      </w:r>
      <w:r>
        <w:rPr>
          <w:lang w:eastAsia="zh-CN"/>
        </w:rPr>
        <w:t>和</w:t>
      </w:r>
      <w:r>
        <w:rPr>
          <w:rFonts w:hint="eastAsia"/>
          <w:lang w:eastAsia="zh-CN"/>
        </w:rPr>
        <w:t>照顾”。“工作”和“看顾”是男人的</w:t>
      </w:r>
      <w:r>
        <w:rPr>
          <w:lang w:eastAsia="zh-CN"/>
        </w:rPr>
        <w:t>权柄被</w:t>
      </w:r>
      <w:r>
        <w:rPr>
          <w:rFonts w:hint="eastAsia"/>
          <w:lang w:eastAsia="zh-CN"/>
        </w:rPr>
        <w:t>使用</w:t>
      </w:r>
      <w:r>
        <w:rPr>
          <w:lang w:eastAsia="zh-CN"/>
        </w:rPr>
        <w:t>的主要方式。</w:t>
      </w:r>
      <w:r>
        <w:rPr>
          <w:rStyle w:val="FootnoteReference"/>
          <w:lang w:eastAsia="zh-CN"/>
        </w:rPr>
        <w:footnoteReference w:id="7"/>
      </w:r>
    </w:p>
    <w:p w14:paraId="02DBB41D" w14:textId="77777777" w:rsidR="006D4551" w:rsidRDefault="006D4551" w:rsidP="006D4551">
      <w:pPr>
        <w:rPr>
          <w:lang w:eastAsia="zh-CN"/>
        </w:rPr>
      </w:pPr>
      <w:r>
        <w:rPr>
          <w:rFonts w:hint="eastAsia"/>
          <w:lang w:eastAsia="zh-CN"/>
        </w:rPr>
        <w:t>“工作”同样意味着“服事”，</w:t>
      </w:r>
      <w:r>
        <w:rPr>
          <w:lang w:eastAsia="zh-CN"/>
        </w:rPr>
        <w:t>或者</w:t>
      </w:r>
      <w:r>
        <w:rPr>
          <w:rFonts w:hint="eastAsia"/>
          <w:lang w:eastAsia="zh-CN"/>
        </w:rPr>
        <w:t>“劳苦”、“收获”。</w:t>
      </w:r>
      <w:r>
        <w:rPr>
          <w:lang w:eastAsia="zh-CN"/>
        </w:rPr>
        <w:t>这是</w:t>
      </w:r>
      <w:r>
        <w:rPr>
          <w:rFonts w:hint="eastAsia"/>
          <w:lang w:eastAsia="zh-CN"/>
        </w:rPr>
        <w:t>男人</w:t>
      </w:r>
      <w:r>
        <w:rPr>
          <w:lang w:eastAsia="zh-CN"/>
        </w:rPr>
        <w:t>本来在</w:t>
      </w:r>
      <w:r>
        <w:rPr>
          <w:rFonts w:hint="eastAsia"/>
          <w:lang w:eastAsia="zh-CN"/>
        </w:rPr>
        <w:t>园子里</w:t>
      </w:r>
      <w:r>
        <w:rPr>
          <w:lang w:eastAsia="zh-CN"/>
        </w:rPr>
        <w:t>应有的角色。当然</w:t>
      </w:r>
      <w:r>
        <w:rPr>
          <w:rFonts w:hint="eastAsia"/>
          <w:lang w:eastAsia="zh-CN"/>
        </w:rPr>
        <w:t>，</w:t>
      </w:r>
      <w:r>
        <w:rPr>
          <w:lang w:eastAsia="zh-CN"/>
        </w:rPr>
        <w:t>我并不是说所有的</w:t>
      </w:r>
      <w:r>
        <w:rPr>
          <w:rFonts w:hint="eastAsia"/>
          <w:lang w:eastAsia="zh-CN"/>
        </w:rPr>
        <w:t>男人</w:t>
      </w:r>
      <w:r>
        <w:rPr>
          <w:lang w:eastAsia="zh-CN"/>
        </w:rPr>
        <w:t>都应该从事园艺，这里的</w:t>
      </w:r>
      <w:r>
        <w:rPr>
          <w:rFonts w:hint="eastAsia"/>
          <w:lang w:eastAsia="zh-CN"/>
        </w:rPr>
        <w:t>“园子”指的是</w:t>
      </w:r>
      <w:r>
        <w:rPr>
          <w:lang w:eastAsia="zh-CN"/>
        </w:rPr>
        <w:t>整个的受造界</w:t>
      </w:r>
      <w:r>
        <w:rPr>
          <w:rFonts w:hint="eastAsia"/>
          <w:lang w:eastAsia="zh-CN"/>
        </w:rPr>
        <w:t>，</w:t>
      </w:r>
      <w:r>
        <w:rPr>
          <w:lang w:eastAsia="zh-CN"/>
        </w:rPr>
        <w:t>这也是亚当蒙召获得从神那里来的责任所要工作的领域。</w:t>
      </w:r>
      <w:r>
        <w:rPr>
          <w:rFonts w:hint="eastAsia"/>
          <w:lang w:eastAsia="zh-CN"/>
        </w:rPr>
        <w:t>所以</w:t>
      </w:r>
      <w:r>
        <w:rPr>
          <w:lang w:eastAsia="zh-CN"/>
        </w:rPr>
        <w:t>，弟兄们，我们蒙召是要去往神所授予你的各个领域（例如，律师、银行、管理、教室、服务员</w:t>
      </w:r>
      <w:r>
        <w:rPr>
          <w:rFonts w:hint="eastAsia"/>
          <w:lang w:eastAsia="zh-CN"/>
        </w:rPr>
        <w:t>，</w:t>
      </w:r>
      <w:r>
        <w:rPr>
          <w:lang w:eastAsia="zh-CN"/>
        </w:rPr>
        <w:t>乃至程序员</w:t>
      </w:r>
      <w:r>
        <w:rPr>
          <w:rFonts w:hint="eastAsia"/>
          <w:lang w:eastAsia="zh-CN"/>
        </w:rPr>
        <w:t>，</w:t>
      </w:r>
      <w:r>
        <w:rPr>
          <w:lang w:eastAsia="zh-CN"/>
        </w:rPr>
        <w:t>等等），投资你的时间、精力</w:t>
      </w:r>
      <w:r>
        <w:rPr>
          <w:rFonts w:hint="eastAsia"/>
          <w:lang w:eastAsia="zh-CN"/>
        </w:rPr>
        <w:t>和</w:t>
      </w:r>
      <w:r>
        <w:rPr>
          <w:lang w:eastAsia="zh-CN"/>
        </w:rPr>
        <w:t>思想，能够</w:t>
      </w:r>
      <w:r>
        <w:rPr>
          <w:rFonts w:hint="eastAsia"/>
          <w:lang w:eastAsia="zh-CN"/>
        </w:rPr>
        <w:t>为这个</w:t>
      </w:r>
      <w:r>
        <w:rPr>
          <w:lang w:eastAsia="zh-CN"/>
        </w:rPr>
        <w:t>世界创造美善，并且也能供应自己和家庭的需要。一个</w:t>
      </w:r>
      <w:r>
        <w:rPr>
          <w:rFonts w:hint="eastAsia"/>
          <w:lang w:eastAsia="zh-CN"/>
        </w:rPr>
        <w:t>忠心</w:t>
      </w:r>
      <w:r>
        <w:rPr>
          <w:lang w:eastAsia="zh-CN"/>
        </w:rPr>
        <w:t>敬虔的男人，应当是一个</w:t>
      </w:r>
      <w:r>
        <w:rPr>
          <w:rFonts w:hint="eastAsia"/>
          <w:lang w:eastAsia="zh-CN"/>
        </w:rPr>
        <w:t>竭力</w:t>
      </w:r>
      <w:r>
        <w:rPr>
          <w:lang w:eastAsia="zh-CN"/>
        </w:rPr>
        <w:t>去收获、建造和造就的人</w:t>
      </w:r>
      <w:r>
        <w:rPr>
          <w:rFonts w:hint="eastAsia"/>
          <w:lang w:eastAsia="zh-CN"/>
        </w:rPr>
        <w:t>，</w:t>
      </w:r>
      <w:r>
        <w:rPr>
          <w:lang w:eastAsia="zh-CN"/>
        </w:rPr>
        <w:t>他们工作的对象不仅仅是事物，也是人。</w:t>
      </w:r>
      <w:r>
        <w:rPr>
          <w:rStyle w:val="FootnoteReference"/>
          <w:lang w:eastAsia="zh-CN"/>
        </w:rPr>
        <w:footnoteReference w:id="8"/>
      </w:r>
      <w:r>
        <w:rPr>
          <w:rFonts w:hint="eastAsia"/>
          <w:lang w:eastAsia="zh-CN"/>
        </w:rPr>
        <w:t>思想</w:t>
      </w:r>
      <w:r>
        <w:rPr>
          <w:lang w:eastAsia="zh-CN"/>
        </w:rPr>
        <w:t>以弗所书第五章，丈夫被蒙召要</w:t>
      </w:r>
      <w:r>
        <w:rPr>
          <w:rFonts w:hint="eastAsia"/>
          <w:lang w:eastAsia="zh-CN"/>
        </w:rPr>
        <w:t>“保养顾惜”他的</w:t>
      </w:r>
      <w:r>
        <w:rPr>
          <w:lang w:eastAsia="zh-CN"/>
        </w:rPr>
        <w:t>妻子，</w:t>
      </w:r>
      <w:r>
        <w:rPr>
          <w:rFonts w:hint="eastAsia"/>
          <w:lang w:eastAsia="zh-CN"/>
        </w:rPr>
        <w:t>男人</w:t>
      </w:r>
      <w:r>
        <w:rPr>
          <w:lang w:eastAsia="zh-CN"/>
        </w:rPr>
        <w:t>同样应当培</w:t>
      </w:r>
      <w:r>
        <w:rPr>
          <w:rFonts w:hint="eastAsia"/>
          <w:lang w:eastAsia="zh-CN"/>
        </w:rPr>
        <w:t>养</w:t>
      </w:r>
      <w:r>
        <w:rPr>
          <w:lang w:eastAsia="zh-CN"/>
        </w:rPr>
        <w:t>能够在人心中工作的能力。</w:t>
      </w:r>
      <w:r w:rsidR="00D12DE7">
        <w:rPr>
          <w:rFonts w:hint="eastAsia"/>
          <w:lang w:eastAsia="zh-CN"/>
        </w:rPr>
        <w:t>理查德</w:t>
      </w:r>
      <w:r w:rsidR="00D12DE7">
        <w:rPr>
          <w:lang w:eastAsia="zh-CN"/>
        </w:rPr>
        <w:t>·</w:t>
      </w:r>
      <w:r w:rsidR="00D12DE7">
        <w:rPr>
          <w:rFonts w:hint="eastAsia"/>
          <w:lang w:eastAsia="zh-CN"/>
        </w:rPr>
        <w:t>菲利普</w:t>
      </w:r>
      <w:r w:rsidR="00D12DE7">
        <w:rPr>
          <w:lang w:eastAsia="zh-CN"/>
        </w:rPr>
        <w:t>说</w:t>
      </w:r>
      <w:r w:rsidR="00D12DE7">
        <w:rPr>
          <w:rFonts w:hint="eastAsia"/>
          <w:lang w:eastAsia="zh-CN"/>
        </w:rPr>
        <w:t>：</w:t>
      </w:r>
    </w:p>
    <w:p w14:paraId="373CCB53" w14:textId="77777777" w:rsidR="00D12DE7" w:rsidRPr="00BF4498" w:rsidRDefault="00D12DE7" w:rsidP="00D12DE7">
      <w:pPr>
        <w:ind w:left="720"/>
        <w:rPr>
          <w:rFonts w:ascii="楷体" w:eastAsia="楷体" w:hAnsi="楷体"/>
          <w:lang w:eastAsia="zh-CN"/>
        </w:rPr>
      </w:pPr>
      <w:r w:rsidRPr="00BF4498">
        <w:rPr>
          <w:rFonts w:ascii="楷体" w:eastAsia="楷体" w:hAnsi="楷体" w:hint="eastAsia"/>
          <w:lang w:eastAsia="zh-CN"/>
        </w:rPr>
        <w:t>圣经</w:t>
      </w:r>
      <w:r w:rsidRPr="00BF4498">
        <w:rPr>
          <w:rFonts w:ascii="楷体" w:eastAsia="楷体" w:hAnsi="楷体"/>
          <w:lang w:eastAsia="zh-CN"/>
        </w:rPr>
        <w:t>给我们工作的命令，这里尤其是提到了保养、看顾的命令，这是</w:t>
      </w:r>
      <w:r w:rsidR="00BF4498" w:rsidRPr="00BF4498">
        <w:rPr>
          <w:rFonts w:ascii="楷体" w:eastAsia="楷体" w:hAnsi="楷体" w:hint="eastAsia"/>
          <w:lang w:eastAsia="zh-CN"/>
        </w:rPr>
        <w:t>和</w:t>
      </w:r>
      <w:r w:rsidRPr="00BF4498">
        <w:rPr>
          <w:rFonts w:ascii="楷体" w:eastAsia="楷体" w:hAnsi="楷体" w:hint="eastAsia"/>
          <w:lang w:eastAsia="zh-CN"/>
        </w:rPr>
        <w:t>今日</w:t>
      </w:r>
      <w:r w:rsidRPr="00BF4498">
        <w:rPr>
          <w:rFonts w:ascii="楷体" w:eastAsia="楷体" w:hAnsi="楷体"/>
          <w:lang w:eastAsia="zh-CN"/>
        </w:rPr>
        <w:t>世界所告诉我们的</w:t>
      </w:r>
      <w:r w:rsidRPr="00BF4498">
        <w:rPr>
          <w:rFonts w:ascii="楷体" w:eastAsia="楷体" w:hAnsi="楷体" w:hint="eastAsia"/>
          <w:lang w:eastAsia="zh-CN"/>
        </w:rPr>
        <w:t>性别</w:t>
      </w:r>
      <w:r w:rsidRPr="00BF4498">
        <w:rPr>
          <w:rFonts w:ascii="楷体" w:eastAsia="楷体" w:hAnsi="楷体"/>
          <w:lang w:eastAsia="zh-CN"/>
        </w:rPr>
        <w:t>角色</w:t>
      </w:r>
      <w:r w:rsidR="00BF4498" w:rsidRPr="00BF4498">
        <w:rPr>
          <w:rFonts w:ascii="楷体" w:eastAsia="楷体" w:hAnsi="楷体" w:hint="eastAsia"/>
          <w:lang w:eastAsia="zh-CN"/>
        </w:rPr>
        <w:t>大大</w:t>
      </w:r>
      <w:r w:rsidR="00BF4498" w:rsidRPr="00BF4498">
        <w:rPr>
          <w:rFonts w:ascii="楷体" w:eastAsia="楷体" w:hAnsi="楷体"/>
          <w:lang w:eastAsia="zh-CN"/>
        </w:rPr>
        <w:t>不同的。</w:t>
      </w:r>
      <w:r w:rsidR="00BF4498" w:rsidRPr="00BF4498">
        <w:rPr>
          <w:rFonts w:ascii="楷体" w:eastAsia="楷体" w:hAnsi="楷体" w:hint="eastAsia"/>
          <w:lang w:eastAsia="zh-CN"/>
        </w:rPr>
        <w:t>这世界告诉我们</w:t>
      </w:r>
      <w:r w:rsidR="00BF4498" w:rsidRPr="00BF4498">
        <w:rPr>
          <w:rFonts w:ascii="楷体" w:eastAsia="楷体" w:hAnsi="楷体"/>
          <w:lang w:eastAsia="zh-CN"/>
        </w:rPr>
        <w:t>，女性才是那主要的保养看顾者，男人应当</w:t>
      </w:r>
      <w:r w:rsidR="00BF4498" w:rsidRPr="00BF4498">
        <w:rPr>
          <w:rFonts w:ascii="楷体" w:eastAsia="楷体" w:hAnsi="楷体" w:hint="eastAsia"/>
          <w:lang w:eastAsia="zh-CN"/>
        </w:rPr>
        <w:t>“强壮”并且“沉默”。</w:t>
      </w:r>
      <w:r w:rsidR="00BF4498" w:rsidRPr="00BF4498">
        <w:rPr>
          <w:rFonts w:ascii="楷体" w:eastAsia="楷体" w:hAnsi="楷体"/>
          <w:lang w:eastAsia="zh-CN"/>
        </w:rPr>
        <w:t>但是圣经</w:t>
      </w:r>
      <w:r w:rsidR="00BF4498" w:rsidRPr="00BF4498">
        <w:rPr>
          <w:rFonts w:ascii="楷体" w:eastAsia="楷体" w:hAnsi="楷体" w:hint="eastAsia"/>
          <w:lang w:eastAsia="zh-CN"/>
        </w:rPr>
        <w:t>呼召</w:t>
      </w:r>
      <w:r w:rsidR="00BF4498" w:rsidRPr="00BF4498">
        <w:rPr>
          <w:rFonts w:ascii="楷体" w:eastAsia="楷体" w:hAnsi="楷体"/>
          <w:lang w:eastAsia="zh-CN"/>
        </w:rPr>
        <w:t>男性也成为</w:t>
      </w:r>
      <w:r w:rsidR="00BF4498" w:rsidRPr="00BF4498">
        <w:rPr>
          <w:rFonts w:ascii="楷体" w:eastAsia="楷体" w:hAnsi="楷体" w:hint="eastAsia"/>
          <w:lang w:eastAsia="zh-CN"/>
        </w:rPr>
        <w:t>保养看顾者</w:t>
      </w:r>
      <w:r w:rsidR="00BF4498" w:rsidRPr="00BF4498">
        <w:rPr>
          <w:rFonts w:ascii="楷体" w:eastAsia="楷体" w:hAnsi="楷体"/>
          <w:lang w:eastAsia="zh-CN"/>
        </w:rPr>
        <w:t>，男性要</w:t>
      </w:r>
      <w:r w:rsidR="00BF4498" w:rsidRPr="00BF4498">
        <w:rPr>
          <w:rFonts w:ascii="楷体" w:eastAsia="楷体" w:hAnsi="楷体" w:hint="eastAsia"/>
          <w:lang w:eastAsia="zh-CN"/>
        </w:rPr>
        <w:t>保养</w:t>
      </w:r>
      <w:r w:rsidR="00BF4498" w:rsidRPr="00BF4498">
        <w:rPr>
          <w:rFonts w:ascii="楷体" w:eastAsia="楷体" w:hAnsi="楷体"/>
          <w:lang w:eastAsia="zh-CN"/>
        </w:rPr>
        <w:t>被交给他</w:t>
      </w:r>
      <w:r w:rsidR="00BF4498" w:rsidRPr="00BF4498">
        <w:rPr>
          <w:rFonts w:ascii="楷体" w:eastAsia="楷体" w:hAnsi="楷体" w:hint="eastAsia"/>
          <w:lang w:eastAsia="zh-CN"/>
        </w:rPr>
        <w:t>带领的</w:t>
      </w:r>
      <w:r w:rsidR="00BF4498" w:rsidRPr="00BF4498">
        <w:rPr>
          <w:rFonts w:ascii="楷体" w:eastAsia="楷体" w:hAnsi="楷体"/>
          <w:lang w:eastAsia="zh-CN"/>
        </w:rPr>
        <w:t>人的心灵，例如</w:t>
      </w:r>
      <w:r w:rsidR="00BF4498" w:rsidRPr="00BF4498">
        <w:rPr>
          <w:rFonts w:ascii="楷体" w:eastAsia="楷体" w:hAnsi="楷体" w:hint="eastAsia"/>
          <w:lang w:eastAsia="zh-CN"/>
        </w:rPr>
        <w:t>他</w:t>
      </w:r>
      <w:r w:rsidR="00BF4498" w:rsidRPr="00BF4498">
        <w:rPr>
          <w:rFonts w:ascii="楷体" w:eastAsia="楷体" w:hAnsi="楷体"/>
          <w:lang w:eastAsia="zh-CN"/>
        </w:rPr>
        <w:t>的妻子、他的孩子</w:t>
      </w:r>
      <w:r w:rsidR="00BF4498" w:rsidRPr="00BF4498">
        <w:rPr>
          <w:rFonts w:ascii="楷体" w:eastAsia="楷体" w:hAnsi="楷体" w:hint="eastAsia"/>
          <w:lang w:eastAsia="zh-CN"/>
        </w:rPr>
        <w:t>、</w:t>
      </w:r>
      <w:r w:rsidR="00BF4498" w:rsidRPr="00BF4498">
        <w:rPr>
          <w:rFonts w:ascii="楷体" w:eastAsia="楷体" w:hAnsi="楷体"/>
          <w:lang w:eastAsia="zh-CN"/>
        </w:rPr>
        <w:t>他</w:t>
      </w:r>
      <w:r w:rsidR="00BF4498" w:rsidRPr="00BF4498">
        <w:rPr>
          <w:rFonts w:ascii="楷体" w:eastAsia="楷体" w:hAnsi="楷体" w:hint="eastAsia"/>
          <w:lang w:eastAsia="zh-CN"/>
        </w:rPr>
        <w:t>在</w:t>
      </w:r>
      <w:r w:rsidR="00BF4498" w:rsidRPr="00BF4498">
        <w:rPr>
          <w:rFonts w:ascii="楷体" w:eastAsia="楷体" w:hAnsi="楷体"/>
          <w:lang w:eastAsia="zh-CN"/>
        </w:rPr>
        <w:t>教会中的弟兄、</w:t>
      </w:r>
      <w:r w:rsidR="00BF4498" w:rsidRPr="00BF4498">
        <w:rPr>
          <w:rFonts w:ascii="楷体" w:eastAsia="楷体" w:hAnsi="楷体" w:hint="eastAsia"/>
          <w:lang w:eastAsia="zh-CN"/>
        </w:rPr>
        <w:t>他</w:t>
      </w:r>
      <w:r w:rsidR="00BF4498" w:rsidRPr="00BF4498">
        <w:rPr>
          <w:rFonts w:ascii="楷体" w:eastAsia="楷体" w:hAnsi="楷体"/>
          <w:lang w:eastAsia="zh-CN"/>
        </w:rPr>
        <w:t>的朋友、</w:t>
      </w:r>
      <w:r w:rsidR="00BF4498" w:rsidRPr="00BF4498">
        <w:rPr>
          <w:rFonts w:ascii="楷体" w:eastAsia="楷体" w:hAnsi="楷体" w:hint="eastAsia"/>
          <w:lang w:eastAsia="zh-CN"/>
        </w:rPr>
        <w:t>他的</w:t>
      </w:r>
      <w:r w:rsidR="00BF4498" w:rsidRPr="00BF4498">
        <w:rPr>
          <w:rFonts w:ascii="楷体" w:eastAsia="楷体" w:hAnsi="楷体"/>
          <w:lang w:eastAsia="zh-CN"/>
        </w:rPr>
        <w:t>下属和同事、他的亲戚，等等。</w:t>
      </w:r>
    </w:p>
    <w:p w14:paraId="3250FF40" w14:textId="77777777" w:rsidR="00E61B86" w:rsidRDefault="00BF4498" w:rsidP="00BF4498">
      <w:pPr>
        <w:rPr>
          <w:lang w:eastAsia="zh-CN"/>
        </w:rPr>
      </w:pPr>
      <w:r>
        <w:rPr>
          <w:rFonts w:hint="eastAsia"/>
          <w:lang w:eastAsia="zh-CN"/>
        </w:rPr>
        <w:t>所以</w:t>
      </w:r>
      <w:r>
        <w:rPr>
          <w:lang w:eastAsia="zh-CN"/>
        </w:rPr>
        <w:t>，男人借着在</w:t>
      </w:r>
      <w:r>
        <w:rPr>
          <w:rFonts w:hint="eastAsia"/>
          <w:lang w:eastAsia="zh-CN"/>
        </w:rPr>
        <w:t>神</w:t>
      </w:r>
      <w:r>
        <w:rPr>
          <w:lang w:eastAsia="zh-CN"/>
        </w:rPr>
        <w:t>所给</w:t>
      </w:r>
      <w:r>
        <w:rPr>
          <w:rFonts w:hint="eastAsia"/>
          <w:lang w:eastAsia="zh-CN"/>
        </w:rPr>
        <w:t>他</w:t>
      </w:r>
      <w:r>
        <w:rPr>
          <w:lang w:eastAsia="zh-CN"/>
        </w:rPr>
        <w:t>的土壤里工作、收获</w:t>
      </w:r>
      <w:r>
        <w:rPr>
          <w:rFonts w:hint="eastAsia"/>
          <w:lang w:eastAsia="zh-CN"/>
        </w:rPr>
        <w:t>、</w:t>
      </w:r>
      <w:r>
        <w:rPr>
          <w:lang w:eastAsia="zh-CN"/>
        </w:rPr>
        <w:t>劳苦，来</w:t>
      </w:r>
      <w:r>
        <w:rPr>
          <w:rFonts w:hint="eastAsia"/>
          <w:lang w:eastAsia="zh-CN"/>
        </w:rPr>
        <w:t>体现</w:t>
      </w:r>
      <w:r>
        <w:rPr>
          <w:lang w:eastAsia="zh-CN"/>
        </w:rPr>
        <w:t>神赋予他的权柄和</w:t>
      </w:r>
      <w:r>
        <w:rPr>
          <w:rFonts w:hint="eastAsia"/>
          <w:lang w:eastAsia="zh-CN"/>
        </w:rPr>
        <w:t>领袖责任</w:t>
      </w:r>
      <w:r>
        <w:rPr>
          <w:lang w:eastAsia="zh-CN"/>
        </w:rPr>
        <w:t>。</w:t>
      </w:r>
      <w:r>
        <w:rPr>
          <w:rFonts w:hint="eastAsia"/>
          <w:lang w:eastAsia="zh-CN"/>
        </w:rPr>
        <w:t>另一方面</w:t>
      </w:r>
      <w:r>
        <w:rPr>
          <w:lang w:eastAsia="zh-CN"/>
        </w:rPr>
        <w:t>，圣经也</w:t>
      </w:r>
      <w:r>
        <w:rPr>
          <w:rFonts w:hint="eastAsia"/>
          <w:lang w:eastAsia="zh-CN"/>
        </w:rPr>
        <w:t>给</w:t>
      </w:r>
      <w:r>
        <w:rPr>
          <w:lang w:eastAsia="zh-CN"/>
        </w:rPr>
        <w:t>男人第二个动词，就是</w:t>
      </w:r>
      <w:r>
        <w:rPr>
          <w:rFonts w:hint="eastAsia"/>
          <w:lang w:eastAsia="zh-CN"/>
        </w:rPr>
        <w:t>“看守”。这个词</w:t>
      </w:r>
      <w:r>
        <w:rPr>
          <w:lang w:eastAsia="zh-CN"/>
        </w:rPr>
        <w:t>往往被用在士兵、牧者、</w:t>
      </w:r>
      <w:r>
        <w:rPr>
          <w:rFonts w:hint="eastAsia"/>
          <w:lang w:eastAsia="zh-CN"/>
        </w:rPr>
        <w:t>祭司</w:t>
      </w:r>
      <w:r>
        <w:rPr>
          <w:lang w:eastAsia="zh-CN"/>
        </w:rPr>
        <w:t>、</w:t>
      </w:r>
      <w:r>
        <w:rPr>
          <w:rFonts w:hint="eastAsia"/>
          <w:lang w:eastAsia="zh-CN"/>
        </w:rPr>
        <w:t>先知</w:t>
      </w:r>
      <w:r>
        <w:rPr>
          <w:lang w:eastAsia="zh-CN"/>
        </w:rPr>
        <w:t>，</w:t>
      </w:r>
      <w:r>
        <w:rPr>
          <w:rFonts w:hint="eastAsia"/>
          <w:lang w:eastAsia="zh-CN"/>
        </w:rPr>
        <w:t>甚至</w:t>
      </w:r>
      <w:r>
        <w:rPr>
          <w:lang w:eastAsia="zh-CN"/>
        </w:rPr>
        <w:t>有的时候被用在</w:t>
      </w:r>
      <w:r>
        <w:rPr>
          <w:rFonts w:hint="eastAsia"/>
          <w:lang w:eastAsia="zh-CN"/>
        </w:rPr>
        <w:t>神</w:t>
      </w:r>
      <w:r>
        <w:rPr>
          <w:lang w:eastAsia="zh-CN"/>
        </w:rPr>
        <w:t>自己的身上。这个</w:t>
      </w:r>
      <w:r>
        <w:rPr>
          <w:rFonts w:hint="eastAsia"/>
          <w:lang w:eastAsia="zh-CN"/>
        </w:rPr>
        <w:t>词</w:t>
      </w:r>
      <w:r>
        <w:rPr>
          <w:lang w:eastAsia="zh-CN"/>
        </w:rPr>
        <w:t>隐含着</w:t>
      </w:r>
      <w:r>
        <w:rPr>
          <w:rFonts w:hint="eastAsia"/>
          <w:lang w:eastAsia="zh-CN"/>
        </w:rPr>
        <w:t>“保护”的意思</w:t>
      </w:r>
      <w:r>
        <w:rPr>
          <w:lang w:eastAsia="zh-CN"/>
        </w:rPr>
        <w:t>，</w:t>
      </w:r>
      <w:r w:rsidR="00BB09A9">
        <w:rPr>
          <w:rFonts w:hint="eastAsia"/>
          <w:lang w:eastAsia="zh-CN"/>
        </w:rPr>
        <w:t>被</w:t>
      </w:r>
      <w:r w:rsidR="00BB09A9">
        <w:rPr>
          <w:lang w:eastAsia="zh-CN"/>
        </w:rPr>
        <w:t>用在神身上的时候，是描述主如何</w:t>
      </w:r>
      <w:r w:rsidR="00BB09A9">
        <w:rPr>
          <w:rFonts w:hint="eastAsia"/>
          <w:lang w:eastAsia="zh-CN"/>
        </w:rPr>
        <w:t>“看顾”、“保守”、“保佑”</w:t>
      </w:r>
      <w:r w:rsidR="00BB09A9">
        <w:rPr>
          <w:lang w:eastAsia="zh-CN"/>
        </w:rPr>
        <w:t>祂的百姓，</w:t>
      </w:r>
      <w:r w:rsidR="00BB09A9">
        <w:rPr>
          <w:rFonts w:hint="eastAsia"/>
          <w:lang w:eastAsia="zh-CN"/>
        </w:rPr>
        <w:t>使</w:t>
      </w:r>
      <w:r w:rsidR="00BB09A9">
        <w:rPr>
          <w:lang w:eastAsia="zh-CN"/>
        </w:rPr>
        <w:t>祂的百姓得着平安。</w:t>
      </w:r>
      <w:r w:rsidR="00BB09A9">
        <w:rPr>
          <w:rStyle w:val="FootnoteReference"/>
          <w:lang w:eastAsia="zh-CN"/>
        </w:rPr>
        <w:footnoteReference w:id="9"/>
      </w:r>
    </w:p>
    <w:p w14:paraId="56D85C84" w14:textId="77777777" w:rsidR="00BF4498" w:rsidRDefault="00BB09A9" w:rsidP="00BF4498">
      <w:pPr>
        <w:rPr>
          <w:lang w:eastAsia="zh-CN"/>
        </w:rPr>
      </w:pPr>
      <w:r>
        <w:rPr>
          <w:rFonts w:hint="eastAsia"/>
          <w:lang w:eastAsia="zh-CN"/>
        </w:rPr>
        <w:t>从上面的经文中</w:t>
      </w:r>
      <w:r>
        <w:rPr>
          <w:lang w:eastAsia="zh-CN"/>
        </w:rPr>
        <w:t>，我们看到男人一方面</w:t>
      </w:r>
      <w:r>
        <w:rPr>
          <w:rFonts w:hint="eastAsia"/>
          <w:lang w:eastAsia="zh-CN"/>
        </w:rPr>
        <w:t>操作</w:t>
      </w:r>
      <w:r>
        <w:rPr>
          <w:lang w:eastAsia="zh-CN"/>
        </w:rPr>
        <w:t>供应的犁</w:t>
      </w:r>
      <w:r>
        <w:rPr>
          <w:rFonts w:hint="eastAsia"/>
          <w:lang w:eastAsia="zh-CN"/>
        </w:rPr>
        <w:t>，</w:t>
      </w:r>
      <w:r>
        <w:rPr>
          <w:lang w:eastAsia="zh-CN"/>
        </w:rPr>
        <w:t>另一方面拿着保护的剑。作为</w:t>
      </w:r>
      <w:r>
        <w:rPr>
          <w:rFonts w:hint="eastAsia"/>
          <w:lang w:eastAsia="zh-CN"/>
        </w:rPr>
        <w:t>神在</w:t>
      </w:r>
      <w:r>
        <w:rPr>
          <w:lang w:eastAsia="zh-CN"/>
        </w:rPr>
        <w:t>园子里的代表</w:t>
      </w:r>
      <w:r>
        <w:rPr>
          <w:rFonts w:hint="eastAsia"/>
          <w:lang w:eastAsia="zh-CN"/>
        </w:rPr>
        <w:t>者</w:t>
      </w:r>
      <w:r>
        <w:rPr>
          <w:lang w:eastAsia="zh-CN"/>
        </w:rPr>
        <w:t>，</w:t>
      </w:r>
      <w:r>
        <w:rPr>
          <w:rFonts w:hint="eastAsia"/>
          <w:lang w:eastAsia="zh-CN"/>
        </w:rPr>
        <w:t>“亚当</w:t>
      </w:r>
      <w:r>
        <w:rPr>
          <w:lang w:eastAsia="zh-CN"/>
        </w:rPr>
        <w:t>不仅要使园子有产出，而且还要保护</w:t>
      </w:r>
      <w:r>
        <w:rPr>
          <w:rFonts w:hint="eastAsia"/>
          <w:lang w:eastAsia="zh-CN"/>
        </w:rPr>
        <w:t>园子</w:t>
      </w:r>
      <w:r>
        <w:rPr>
          <w:lang w:eastAsia="zh-CN"/>
        </w:rPr>
        <w:t>的安全。</w:t>
      </w:r>
      <w:r>
        <w:rPr>
          <w:rFonts w:hint="eastAsia"/>
          <w:lang w:eastAsia="zh-CN"/>
        </w:rPr>
        <w:t>”而</w:t>
      </w:r>
      <w:r>
        <w:rPr>
          <w:lang w:eastAsia="zh-CN"/>
        </w:rPr>
        <w:t>当亚当和夏娃被赶出园子之后，</w:t>
      </w:r>
      <w:r>
        <w:rPr>
          <w:rFonts w:hint="eastAsia"/>
          <w:lang w:eastAsia="zh-CN"/>
        </w:rPr>
        <w:t>主</w:t>
      </w:r>
      <w:r>
        <w:rPr>
          <w:lang w:eastAsia="zh-CN"/>
        </w:rPr>
        <w:t>立即设立了一个天使</w:t>
      </w:r>
      <w:r>
        <w:rPr>
          <w:rFonts w:hint="eastAsia"/>
          <w:lang w:eastAsia="zh-CN"/>
        </w:rPr>
        <w:t>“保护”（</w:t>
      </w:r>
      <w:r>
        <w:rPr>
          <w:lang w:eastAsia="zh-CN"/>
        </w:rPr>
        <w:t>同样的希伯来词汇）通往</w:t>
      </w:r>
      <w:r>
        <w:rPr>
          <w:rFonts w:hint="eastAsia"/>
          <w:lang w:eastAsia="zh-CN"/>
        </w:rPr>
        <w:t>生命</w:t>
      </w:r>
      <w:r>
        <w:rPr>
          <w:lang w:eastAsia="zh-CN"/>
        </w:rPr>
        <w:t>树的道路，因为亚当在他的职分</w:t>
      </w:r>
      <w:r>
        <w:rPr>
          <w:rFonts w:hint="eastAsia"/>
          <w:lang w:eastAsia="zh-CN"/>
        </w:rPr>
        <w:t>上</w:t>
      </w:r>
      <w:r>
        <w:rPr>
          <w:lang w:eastAsia="zh-CN"/>
        </w:rPr>
        <w:t>失败了（创</w:t>
      </w:r>
      <w:r>
        <w:rPr>
          <w:rFonts w:hint="eastAsia"/>
          <w:lang w:eastAsia="zh-CN"/>
        </w:rPr>
        <w:t>3:24</w:t>
      </w:r>
      <w:r>
        <w:rPr>
          <w:rFonts w:hint="eastAsia"/>
          <w:lang w:eastAsia="zh-CN"/>
        </w:rPr>
        <w:t>）</w:t>
      </w:r>
      <w:r>
        <w:rPr>
          <w:lang w:eastAsia="zh-CN"/>
        </w:rPr>
        <w:t>。</w:t>
      </w:r>
    </w:p>
    <w:p w14:paraId="45621E34" w14:textId="77777777" w:rsidR="00BB09A9" w:rsidRDefault="00BB09A9" w:rsidP="00BF4498">
      <w:pPr>
        <w:rPr>
          <w:lang w:eastAsia="zh-CN"/>
        </w:rPr>
      </w:pPr>
      <w:r>
        <w:rPr>
          <w:rFonts w:hint="eastAsia"/>
          <w:lang w:eastAsia="zh-CN"/>
        </w:rPr>
        <w:t>这样的一个</w:t>
      </w:r>
      <w:r>
        <w:rPr>
          <w:lang w:eastAsia="zh-CN"/>
        </w:rPr>
        <w:t>男人，一方面要工作和供应，另一方面要保护神所赐予</w:t>
      </w:r>
      <w:r>
        <w:rPr>
          <w:rFonts w:hint="eastAsia"/>
          <w:lang w:eastAsia="zh-CN"/>
        </w:rPr>
        <w:t>他的</w:t>
      </w:r>
      <w:r>
        <w:rPr>
          <w:lang w:eastAsia="zh-CN"/>
        </w:rPr>
        <w:t>领域，这</w:t>
      </w:r>
      <w:r>
        <w:rPr>
          <w:rFonts w:hint="eastAsia"/>
          <w:lang w:eastAsia="zh-CN"/>
        </w:rPr>
        <w:t>在当代文化的</w:t>
      </w:r>
      <w:r>
        <w:rPr>
          <w:lang w:eastAsia="zh-CN"/>
        </w:rPr>
        <w:t>男人形象中不那么</w:t>
      </w:r>
      <w:r>
        <w:rPr>
          <w:rFonts w:hint="eastAsia"/>
          <w:lang w:eastAsia="zh-CN"/>
        </w:rPr>
        <w:t>多见</w:t>
      </w:r>
      <w:r>
        <w:rPr>
          <w:lang w:eastAsia="zh-CN"/>
        </w:rPr>
        <w:t>，即便在基督徒当中也不多见。</w:t>
      </w:r>
      <w:r>
        <w:rPr>
          <w:rFonts w:hint="eastAsia"/>
          <w:lang w:eastAsia="zh-CN"/>
        </w:rPr>
        <w:t>在基督教世界</w:t>
      </w:r>
      <w:r>
        <w:rPr>
          <w:lang w:eastAsia="zh-CN"/>
        </w:rPr>
        <w:t>里最畅销的有关男性角色的书是十年前</w:t>
      </w:r>
      <w:r w:rsidRPr="00BB09A9">
        <w:rPr>
          <w:rFonts w:hint="eastAsia"/>
          <w:lang w:eastAsia="zh-CN"/>
        </w:rPr>
        <w:t>约翰·艾杰奇</w:t>
      </w:r>
      <w:r>
        <w:rPr>
          <w:rFonts w:hint="eastAsia"/>
          <w:lang w:eastAsia="zh-CN"/>
        </w:rPr>
        <w:t>所著的</w:t>
      </w:r>
      <w:r>
        <w:rPr>
          <w:lang w:eastAsia="zh-CN"/>
        </w:rPr>
        <w:t>《我心狂野</w:t>
      </w:r>
      <w:r>
        <w:rPr>
          <w:rFonts w:hint="eastAsia"/>
          <w:lang w:eastAsia="zh-CN"/>
        </w:rPr>
        <w:t>》</w:t>
      </w:r>
      <w:r>
        <w:rPr>
          <w:lang w:eastAsia="zh-CN"/>
        </w:rPr>
        <w:t>一书（</w:t>
      </w:r>
      <w:r w:rsidRPr="00BB09A9">
        <w:rPr>
          <w:rFonts w:hint="eastAsia"/>
          <w:lang w:eastAsia="zh-CN"/>
        </w:rPr>
        <w:t>重庆出版社</w:t>
      </w:r>
      <w:r>
        <w:rPr>
          <w:rFonts w:hint="eastAsia"/>
          <w:lang w:eastAsia="zh-CN"/>
        </w:rPr>
        <w:t>，</w:t>
      </w:r>
      <w:r>
        <w:rPr>
          <w:rFonts w:hint="eastAsia"/>
          <w:lang w:eastAsia="zh-CN"/>
        </w:rPr>
        <w:t>2010</w:t>
      </w:r>
      <w:r>
        <w:rPr>
          <w:rFonts w:hint="eastAsia"/>
          <w:lang w:eastAsia="zh-CN"/>
        </w:rPr>
        <w:t>年</w:t>
      </w:r>
      <w:r>
        <w:rPr>
          <w:lang w:eastAsia="zh-CN"/>
        </w:rPr>
        <w:t>）</w:t>
      </w:r>
      <w:r>
        <w:rPr>
          <w:rFonts w:hint="eastAsia"/>
          <w:lang w:eastAsia="zh-CN"/>
        </w:rPr>
        <w:t>。</w:t>
      </w:r>
      <w:r>
        <w:rPr>
          <w:lang w:eastAsia="zh-CN"/>
        </w:rPr>
        <w:t>在</w:t>
      </w:r>
      <w:r>
        <w:rPr>
          <w:rFonts w:hint="eastAsia"/>
          <w:lang w:eastAsia="zh-CN"/>
        </w:rPr>
        <w:t>这本书里</w:t>
      </w:r>
      <w:r>
        <w:rPr>
          <w:lang w:eastAsia="zh-CN"/>
        </w:rPr>
        <w:t>，他哀叹</w:t>
      </w:r>
      <w:r>
        <w:rPr>
          <w:rFonts w:hint="eastAsia"/>
          <w:lang w:eastAsia="zh-CN"/>
        </w:rPr>
        <w:t>很多男人</w:t>
      </w:r>
      <w:r>
        <w:rPr>
          <w:lang w:eastAsia="zh-CN"/>
        </w:rPr>
        <w:t>女性化了，</w:t>
      </w:r>
      <w:r>
        <w:rPr>
          <w:rFonts w:hint="eastAsia"/>
          <w:lang w:eastAsia="zh-CN"/>
        </w:rPr>
        <w:t>变得</w:t>
      </w:r>
      <w:r>
        <w:rPr>
          <w:lang w:eastAsia="zh-CN"/>
        </w:rPr>
        <w:t>被动了，但是他却没有</w:t>
      </w:r>
      <w:r>
        <w:rPr>
          <w:rFonts w:hint="eastAsia"/>
          <w:lang w:eastAsia="zh-CN"/>
        </w:rPr>
        <w:t>准确地</w:t>
      </w:r>
      <w:r>
        <w:rPr>
          <w:lang w:eastAsia="zh-CN"/>
        </w:rPr>
        <w:t>发掘出这一现象背后的问题</w:t>
      </w:r>
      <w:r>
        <w:rPr>
          <w:rFonts w:hint="eastAsia"/>
          <w:lang w:eastAsia="zh-CN"/>
        </w:rPr>
        <w:t>，</w:t>
      </w:r>
      <w:r>
        <w:rPr>
          <w:lang w:eastAsia="zh-CN"/>
        </w:rPr>
        <w:t>也没有给</w:t>
      </w:r>
      <w:r>
        <w:rPr>
          <w:rFonts w:hint="eastAsia"/>
          <w:lang w:eastAsia="zh-CN"/>
        </w:rPr>
        <w:t>出</w:t>
      </w:r>
      <w:r>
        <w:rPr>
          <w:lang w:eastAsia="zh-CN"/>
        </w:rPr>
        <w:t>正确的解决方案。</w:t>
      </w:r>
      <w:r>
        <w:rPr>
          <w:rFonts w:hint="eastAsia"/>
          <w:lang w:eastAsia="zh-CN"/>
        </w:rPr>
        <w:t>他认为</w:t>
      </w:r>
      <w:r>
        <w:rPr>
          <w:lang w:eastAsia="zh-CN"/>
        </w:rPr>
        <w:t>，神是在</w:t>
      </w:r>
      <w:r>
        <w:rPr>
          <w:rFonts w:hint="eastAsia"/>
          <w:lang w:eastAsia="zh-CN"/>
        </w:rPr>
        <w:t>园子外</w:t>
      </w:r>
      <w:r>
        <w:rPr>
          <w:lang w:eastAsia="zh-CN"/>
        </w:rPr>
        <w:t>造了亚当</w:t>
      </w:r>
      <w:r>
        <w:rPr>
          <w:rFonts w:hint="eastAsia"/>
          <w:lang w:eastAsia="zh-CN"/>
        </w:rPr>
        <w:t>（</w:t>
      </w:r>
      <w:r>
        <w:rPr>
          <w:lang w:eastAsia="zh-CN"/>
        </w:rPr>
        <w:t>再把亚当放进园子的），所以，男性魅力不是在</w:t>
      </w:r>
      <w:r>
        <w:rPr>
          <w:rFonts w:hint="eastAsia"/>
          <w:lang w:eastAsia="zh-CN"/>
        </w:rPr>
        <w:t>家庭生活中</w:t>
      </w:r>
      <w:r>
        <w:rPr>
          <w:lang w:eastAsia="zh-CN"/>
        </w:rPr>
        <w:t>可以培养的，我们需要让男人在旷野和探险中自我发现他的性别身份。我很感谢约翰在这一话题上正确的观察和努力，但是</w:t>
      </w:r>
      <w:r>
        <w:rPr>
          <w:rFonts w:hint="eastAsia"/>
          <w:lang w:eastAsia="zh-CN"/>
        </w:rPr>
        <w:t>我也想指出</w:t>
      </w:r>
      <w:r>
        <w:rPr>
          <w:lang w:eastAsia="zh-CN"/>
        </w:rPr>
        <w:t>背后的问题。在</w:t>
      </w:r>
      <w:r>
        <w:rPr>
          <w:rFonts w:hint="eastAsia"/>
          <w:lang w:eastAsia="zh-CN"/>
        </w:rPr>
        <w:t>创世记第</w:t>
      </w:r>
      <w:r>
        <w:rPr>
          <w:lang w:eastAsia="zh-CN"/>
        </w:rPr>
        <w:t>2</w:t>
      </w:r>
      <w:r>
        <w:rPr>
          <w:rFonts w:hint="eastAsia"/>
          <w:lang w:eastAsia="zh-CN"/>
        </w:rPr>
        <w:t>章</w:t>
      </w:r>
      <w:r>
        <w:rPr>
          <w:lang w:eastAsia="zh-CN"/>
        </w:rPr>
        <w:t>中，</w:t>
      </w:r>
      <w:r>
        <w:rPr>
          <w:rFonts w:hint="eastAsia"/>
          <w:lang w:eastAsia="zh-CN"/>
        </w:rPr>
        <w:t>男性</w:t>
      </w:r>
      <w:r>
        <w:rPr>
          <w:lang w:eastAsia="zh-CN"/>
        </w:rPr>
        <w:t>是被造随后被放在</w:t>
      </w:r>
      <w:r>
        <w:rPr>
          <w:rFonts w:hint="eastAsia"/>
          <w:lang w:eastAsia="zh-CN"/>
        </w:rPr>
        <w:t>园子</w:t>
      </w:r>
      <w:r>
        <w:rPr>
          <w:lang w:eastAsia="zh-CN"/>
        </w:rPr>
        <w:t>里，并且得到了神的命令要去修理和看守这个园子</w:t>
      </w:r>
      <w:r>
        <w:rPr>
          <w:rFonts w:hint="eastAsia"/>
          <w:lang w:eastAsia="zh-CN"/>
        </w:rPr>
        <w:t>。</w:t>
      </w:r>
      <w:r>
        <w:rPr>
          <w:lang w:eastAsia="zh-CN"/>
        </w:rPr>
        <w:t>随后</w:t>
      </w:r>
      <w:r>
        <w:rPr>
          <w:rFonts w:hint="eastAsia"/>
          <w:lang w:eastAsia="zh-CN"/>
        </w:rPr>
        <w:t>在</w:t>
      </w:r>
      <w:r>
        <w:rPr>
          <w:lang w:eastAsia="zh-CN"/>
        </w:rPr>
        <w:t>创世记</w:t>
      </w:r>
      <w:r>
        <w:rPr>
          <w:rFonts w:hint="eastAsia"/>
          <w:lang w:eastAsia="zh-CN"/>
        </w:rPr>
        <w:t>3:23</w:t>
      </w:r>
      <w:r>
        <w:rPr>
          <w:rFonts w:hint="eastAsia"/>
          <w:lang w:eastAsia="zh-CN"/>
        </w:rPr>
        <w:t>，</w:t>
      </w:r>
      <w:r>
        <w:rPr>
          <w:lang w:eastAsia="zh-CN"/>
        </w:rPr>
        <w:t>神把他从园子里赶出去之后，神也呼召</w:t>
      </w:r>
      <w:r>
        <w:rPr>
          <w:rFonts w:hint="eastAsia"/>
          <w:lang w:eastAsia="zh-CN"/>
        </w:rPr>
        <w:t>男人</w:t>
      </w:r>
      <w:r>
        <w:rPr>
          <w:lang w:eastAsia="zh-CN"/>
        </w:rPr>
        <w:t>要在外面的土地里</w:t>
      </w:r>
      <w:r>
        <w:rPr>
          <w:rFonts w:hint="eastAsia"/>
          <w:lang w:eastAsia="zh-CN"/>
        </w:rPr>
        <w:t>耕种</w:t>
      </w:r>
      <w:r>
        <w:rPr>
          <w:lang w:eastAsia="zh-CN"/>
        </w:rPr>
        <w:t>。男性</w:t>
      </w:r>
      <w:r>
        <w:rPr>
          <w:rFonts w:hint="eastAsia"/>
          <w:lang w:eastAsia="zh-CN"/>
        </w:rPr>
        <w:t>角色</w:t>
      </w:r>
      <w:r>
        <w:rPr>
          <w:lang w:eastAsia="zh-CN"/>
        </w:rPr>
        <w:t>并不是在旷野里、在园子外被发掘出来的，而是</w:t>
      </w:r>
      <w:r>
        <w:rPr>
          <w:rFonts w:hint="eastAsia"/>
          <w:lang w:eastAsia="zh-CN"/>
        </w:rPr>
        <w:t>借着</w:t>
      </w:r>
      <w:r>
        <w:rPr>
          <w:lang w:eastAsia="zh-CN"/>
        </w:rPr>
        <w:t>在</w:t>
      </w:r>
      <w:r>
        <w:rPr>
          <w:rFonts w:hint="eastAsia"/>
          <w:lang w:eastAsia="zh-CN"/>
        </w:rPr>
        <w:t>神</w:t>
      </w:r>
      <w:r>
        <w:rPr>
          <w:lang w:eastAsia="zh-CN"/>
        </w:rPr>
        <w:t>所赐的领域里像仆人一般地带领服事而</w:t>
      </w:r>
      <w:r>
        <w:rPr>
          <w:rFonts w:hint="eastAsia"/>
          <w:lang w:eastAsia="zh-CN"/>
        </w:rPr>
        <w:t>被</w:t>
      </w:r>
      <w:r>
        <w:rPr>
          <w:lang w:eastAsia="zh-CN"/>
        </w:rPr>
        <w:t>发掘出来的。</w:t>
      </w:r>
      <w:r w:rsidR="00DB0F21">
        <w:rPr>
          <w:rFonts w:hint="eastAsia"/>
          <w:lang w:eastAsia="zh-CN"/>
        </w:rPr>
        <w:t>神</w:t>
      </w:r>
      <w:r w:rsidR="00DB0F21">
        <w:rPr>
          <w:lang w:eastAsia="zh-CN"/>
        </w:rPr>
        <w:t>要我们完成神所交托的责任，并且看顾神所交托的领域。成为</w:t>
      </w:r>
      <w:r w:rsidR="00DB0F21">
        <w:rPr>
          <w:rFonts w:hint="eastAsia"/>
          <w:lang w:eastAsia="zh-CN"/>
        </w:rPr>
        <w:t>男人</w:t>
      </w:r>
      <w:r w:rsidR="00DB0F21">
        <w:rPr>
          <w:lang w:eastAsia="zh-CN"/>
        </w:rPr>
        <w:t>首要的并不是拥有一些</w:t>
      </w:r>
      <w:r w:rsidR="00DB0F21">
        <w:rPr>
          <w:rFonts w:hint="eastAsia"/>
          <w:lang w:eastAsia="zh-CN"/>
        </w:rPr>
        <w:t>能力</w:t>
      </w:r>
      <w:r w:rsidR="00DB0F21">
        <w:rPr>
          <w:lang w:eastAsia="zh-CN"/>
        </w:rPr>
        <w:t>——</w:t>
      </w:r>
      <w:r w:rsidR="00DB0F21">
        <w:rPr>
          <w:lang w:eastAsia="zh-CN"/>
        </w:rPr>
        <w:t>例如打猎、攀岩、修车，首要的是能够供应他人的需要，能够</w:t>
      </w:r>
      <w:r w:rsidR="00DB0F21">
        <w:rPr>
          <w:rFonts w:hint="eastAsia"/>
          <w:lang w:eastAsia="zh-CN"/>
        </w:rPr>
        <w:t>用</w:t>
      </w:r>
      <w:r w:rsidR="00DB0F21">
        <w:rPr>
          <w:lang w:eastAsia="zh-CN"/>
        </w:rPr>
        <w:t>牺牲的爱给人带来保护。</w:t>
      </w:r>
      <w:r w:rsidR="00DB0F21">
        <w:rPr>
          <w:rFonts w:hint="eastAsia"/>
          <w:lang w:eastAsia="zh-CN"/>
        </w:rPr>
        <w:t>可能</w:t>
      </w:r>
      <w:r w:rsidR="00DB0F21">
        <w:rPr>
          <w:lang w:eastAsia="zh-CN"/>
        </w:rPr>
        <w:t>在某</w:t>
      </w:r>
      <w:r w:rsidR="00DB0F21">
        <w:rPr>
          <w:rFonts w:hint="eastAsia"/>
          <w:lang w:eastAsia="zh-CN"/>
        </w:rPr>
        <w:t>些</w:t>
      </w:r>
      <w:r w:rsidR="00DB0F21">
        <w:rPr>
          <w:lang w:eastAsia="zh-CN"/>
        </w:rPr>
        <w:t>文化里，这意味着他要能够打猎，</w:t>
      </w:r>
      <w:r w:rsidR="00DB0F21">
        <w:rPr>
          <w:rFonts w:hint="eastAsia"/>
          <w:lang w:eastAsia="zh-CN"/>
        </w:rPr>
        <w:t>但是这</w:t>
      </w:r>
      <w:r w:rsidR="00DB0F21">
        <w:rPr>
          <w:lang w:eastAsia="zh-CN"/>
        </w:rPr>
        <w:t>也可能意味着成为一个</w:t>
      </w:r>
      <w:r w:rsidR="00DB0F21">
        <w:rPr>
          <w:rFonts w:hint="eastAsia"/>
          <w:lang w:eastAsia="zh-CN"/>
        </w:rPr>
        <w:t>会</w:t>
      </w:r>
      <w:r w:rsidR="00DB0F21">
        <w:rPr>
          <w:lang w:eastAsia="zh-CN"/>
        </w:rPr>
        <w:t>温柔地说话的</w:t>
      </w:r>
      <w:r w:rsidR="00DB0F21">
        <w:rPr>
          <w:rFonts w:hint="eastAsia"/>
          <w:lang w:eastAsia="zh-CN"/>
        </w:rPr>
        <w:t>男性</w:t>
      </w:r>
      <w:r w:rsidR="00DB0F21">
        <w:rPr>
          <w:lang w:eastAsia="zh-CN"/>
        </w:rPr>
        <w:t>幼儿园教师，</w:t>
      </w:r>
      <w:r w:rsidR="00DB0F21">
        <w:rPr>
          <w:rFonts w:hint="eastAsia"/>
          <w:lang w:eastAsia="zh-CN"/>
        </w:rPr>
        <w:t>他会</w:t>
      </w:r>
      <w:r w:rsidR="00DB0F21">
        <w:rPr>
          <w:lang w:eastAsia="zh-CN"/>
        </w:rPr>
        <w:t>写诗，会优雅地穿衣服，</w:t>
      </w:r>
      <w:r w:rsidR="00DB0F21">
        <w:rPr>
          <w:rFonts w:hint="eastAsia"/>
          <w:lang w:eastAsia="zh-CN"/>
        </w:rPr>
        <w:t>爱</w:t>
      </w:r>
      <w:r w:rsidR="00DB0F21">
        <w:rPr>
          <w:lang w:eastAsia="zh-CN"/>
        </w:rPr>
        <w:t>他的家庭，为自己的教会祷告，</w:t>
      </w:r>
      <w:r w:rsidR="00DB0F21">
        <w:rPr>
          <w:rFonts w:hint="eastAsia"/>
          <w:lang w:eastAsia="zh-CN"/>
        </w:rPr>
        <w:t>奉献</w:t>
      </w:r>
      <w:r w:rsidR="00DB0F21">
        <w:rPr>
          <w:lang w:eastAsia="zh-CN"/>
        </w:rPr>
        <w:t>支持宣教事工，</w:t>
      </w:r>
      <w:r w:rsidR="00DB0F21">
        <w:rPr>
          <w:rFonts w:hint="eastAsia"/>
          <w:lang w:eastAsia="zh-CN"/>
        </w:rPr>
        <w:t>他从来</w:t>
      </w:r>
      <w:r w:rsidR="00DB0F21">
        <w:rPr>
          <w:lang w:eastAsia="zh-CN"/>
        </w:rPr>
        <w:t>没有征服过一座高山也没有建造过一艘独木舟，但他仍然可以是一个</w:t>
      </w:r>
      <w:r w:rsidR="00DB0F21">
        <w:rPr>
          <w:rFonts w:hint="eastAsia"/>
          <w:lang w:eastAsia="zh-CN"/>
        </w:rPr>
        <w:t>活出</w:t>
      </w:r>
      <w:r w:rsidR="00DB0F21">
        <w:rPr>
          <w:lang w:eastAsia="zh-CN"/>
        </w:rPr>
        <w:t>男性角色和男性</w:t>
      </w:r>
      <w:r w:rsidR="00DB0F21">
        <w:rPr>
          <w:rFonts w:hint="eastAsia"/>
          <w:lang w:eastAsia="zh-CN"/>
        </w:rPr>
        <w:t>身份的</w:t>
      </w:r>
      <w:r w:rsidR="00DB0F21">
        <w:rPr>
          <w:lang w:eastAsia="zh-CN"/>
        </w:rPr>
        <w:t>弟兄。</w:t>
      </w:r>
    </w:p>
    <w:p w14:paraId="602D7A18" w14:textId="77777777" w:rsidR="00DB0F21" w:rsidRDefault="00DB0F21" w:rsidP="00DB0F21">
      <w:pPr>
        <w:pStyle w:val="Heading2"/>
        <w:rPr>
          <w:lang w:eastAsia="zh-CN"/>
        </w:rPr>
      </w:pPr>
      <w:r>
        <w:rPr>
          <w:lang w:eastAsia="zh-CN"/>
        </w:rPr>
        <w:lastRenderedPageBreak/>
        <w:t xml:space="preserve">C. </w:t>
      </w:r>
      <w:r>
        <w:rPr>
          <w:rFonts w:hint="eastAsia"/>
          <w:lang w:eastAsia="zh-CN"/>
        </w:rPr>
        <w:t>仆人式</w:t>
      </w:r>
      <w:r>
        <w:rPr>
          <w:lang w:eastAsia="zh-CN"/>
        </w:rPr>
        <w:t>的带领</w:t>
      </w:r>
    </w:p>
    <w:p w14:paraId="4BB1D651" w14:textId="77777777" w:rsidR="00E61B86" w:rsidRDefault="00DB0F21" w:rsidP="00DB0F21">
      <w:pPr>
        <w:rPr>
          <w:lang w:eastAsia="zh-CN"/>
        </w:rPr>
      </w:pPr>
      <w:r>
        <w:rPr>
          <w:rFonts w:hint="eastAsia"/>
          <w:lang w:eastAsia="zh-CN"/>
        </w:rPr>
        <w:t>神对</w:t>
      </w:r>
      <w:r>
        <w:rPr>
          <w:lang w:eastAsia="zh-CN"/>
        </w:rPr>
        <w:t>第一亚当所要求的仆人式的带领，后来完美地成就在</w:t>
      </w:r>
      <w:r>
        <w:rPr>
          <w:rFonts w:hint="eastAsia"/>
          <w:lang w:eastAsia="zh-CN"/>
        </w:rPr>
        <w:t>末后</w:t>
      </w:r>
      <w:r>
        <w:rPr>
          <w:lang w:eastAsia="zh-CN"/>
        </w:rPr>
        <w:t>的亚当身上。让我们</w:t>
      </w:r>
      <w:r>
        <w:rPr>
          <w:rFonts w:hint="eastAsia"/>
          <w:lang w:eastAsia="zh-CN"/>
        </w:rPr>
        <w:t>把</w:t>
      </w:r>
      <w:r>
        <w:rPr>
          <w:lang w:eastAsia="zh-CN"/>
        </w:rPr>
        <w:t>圣经翻到路加福音</w:t>
      </w:r>
      <w:r>
        <w:rPr>
          <w:rFonts w:hint="eastAsia"/>
          <w:lang w:eastAsia="zh-CN"/>
        </w:rPr>
        <w:t>22:24-27</w:t>
      </w:r>
      <w:r>
        <w:rPr>
          <w:rFonts w:hint="eastAsia"/>
          <w:lang w:eastAsia="zh-CN"/>
        </w:rPr>
        <w:t>：</w:t>
      </w:r>
    </w:p>
    <w:p w14:paraId="0077B4FA" w14:textId="77777777" w:rsidR="00DB0F21" w:rsidRPr="00DB0F21" w:rsidRDefault="00DB0F21" w:rsidP="00DB0F21">
      <w:pPr>
        <w:ind w:left="720"/>
        <w:rPr>
          <w:rFonts w:ascii="黑体" w:eastAsia="黑体" w:hAnsi="黑体"/>
          <w:lang w:eastAsia="zh-CN"/>
        </w:rPr>
      </w:pPr>
      <w:r w:rsidRPr="00DB0F21">
        <w:rPr>
          <w:rFonts w:ascii="黑体" w:eastAsia="黑体" w:hAnsi="黑体" w:hint="eastAsia"/>
          <w:lang w:eastAsia="zh-CN"/>
        </w:rPr>
        <w:t>门徒起了争论，他们中间那一个可算为大。耶稣说，“外邦人有君王为主治理他们，那掌权管他们的称为恩主，但你们不可这样。你们里头为大的，倒要像年幼的。为首领的，倒要像服事人的。是谁为大，是坐席的呢？是服事人的呢？不是坐席的大吗？然而我在你们中间，如同服事人的。”</w:t>
      </w:r>
    </w:p>
    <w:p w14:paraId="0B667C3E" w14:textId="77777777" w:rsidR="00E61B86" w:rsidRDefault="00DB0F21" w:rsidP="00DB0F21">
      <w:pPr>
        <w:rPr>
          <w:lang w:eastAsia="zh-CN"/>
        </w:rPr>
      </w:pPr>
      <w:r>
        <w:rPr>
          <w:rFonts w:hint="eastAsia"/>
          <w:lang w:eastAsia="zh-CN"/>
        </w:rPr>
        <w:t>耶稣首先</w:t>
      </w:r>
      <w:r>
        <w:rPr>
          <w:lang w:eastAsia="zh-CN"/>
        </w:rPr>
        <w:t>让门徒</w:t>
      </w:r>
      <w:r>
        <w:rPr>
          <w:rFonts w:hint="eastAsia"/>
          <w:lang w:eastAsia="zh-CN"/>
        </w:rPr>
        <w:t>们</w:t>
      </w:r>
      <w:r>
        <w:rPr>
          <w:lang w:eastAsia="zh-CN"/>
        </w:rPr>
        <w:t>看到世界的权柄架构是怎样的，并且把它颠覆了。耶稣并不是说</w:t>
      </w:r>
      <w:r>
        <w:rPr>
          <w:rFonts w:hint="eastAsia"/>
          <w:lang w:eastAsia="zh-CN"/>
        </w:rPr>
        <w:t>，</w:t>
      </w:r>
      <w:r>
        <w:rPr>
          <w:lang w:eastAsia="zh-CN"/>
        </w:rPr>
        <w:t>教会不应当有任何形式的权柄架构，更不是说这世界不需要权柄架构，权柄架构是好的，而且也会在</w:t>
      </w:r>
      <w:r>
        <w:rPr>
          <w:rFonts w:hint="eastAsia"/>
          <w:lang w:eastAsia="zh-CN"/>
        </w:rPr>
        <w:t>新约</w:t>
      </w:r>
      <w:r>
        <w:rPr>
          <w:lang w:eastAsia="zh-CN"/>
        </w:rPr>
        <w:t>教会中继续存在。耶稣</w:t>
      </w:r>
      <w:r>
        <w:rPr>
          <w:rFonts w:hint="eastAsia"/>
          <w:lang w:eastAsia="zh-CN"/>
        </w:rPr>
        <w:t>所</w:t>
      </w:r>
      <w:r>
        <w:rPr>
          <w:lang w:eastAsia="zh-CN"/>
        </w:rPr>
        <w:t>提出的革命性的意见是</w:t>
      </w:r>
      <w:r>
        <w:rPr>
          <w:rFonts w:hint="eastAsia"/>
          <w:lang w:eastAsia="zh-CN"/>
        </w:rPr>
        <w:t>，</w:t>
      </w:r>
      <w:r>
        <w:rPr>
          <w:lang w:eastAsia="zh-CN"/>
        </w:rPr>
        <w:t>那</w:t>
      </w:r>
      <w:r>
        <w:rPr>
          <w:rFonts w:hint="eastAsia"/>
          <w:lang w:eastAsia="zh-CN"/>
        </w:rPr>
        <w:t>握有权柄</w:t>
      </w:r>
      <w:r>
        <w:rPr>
          <w:lang w:eastAsia="zh-CN"/>
        </w:rPr>
        <w:t>的人</w:t>
      </w:r>
      <w:r>
        <w:rPr>
          <w:rFonts w:hint="eastAsia"/>
          <w:lang w:eastAsia="zh-CN"/>
        </w:rPr>
        <w:t>，</w:t>
      </w:r>
      <w:r>
        <w:rPr>
          <w:lang w:eastAsia="zh-CN"/>
        </w:rPr>
        <w:t>他们使用</w:t>
      </w:r>
      <w:r>
        <w:rPr>
          <w:rFonts w:hint="eastAsia"/>
          <w:lang w:eastAsia="zh-CN"/>
        </w:rPr>
        <w:t>权柄</w:t>
      </w:r>
      <w:r>
        <w:rPr>
          <w:lang w:eastAsia="zh-CN"/>
        </w:rPr>
        <w:t>并不是为了自己的益处，而是为了哪些在他权柄之下的人的益处。在</w:t>
      </w:r>
      <w:r>
        <w:rPr>
          <w:rFonts w:hint="eastAsia"/>
          <w:lang w:eastAsia="zh-CN"/>
        </w:rPr>
        <w:t>神的</w:t>
      </w:r>
      <w:r>
        <w:rPr>
          <w:lang w:eastAsia="zh-CN"/>
        </w:rPr>
        <w:t>国度里面，</w:t>
      </w:r>
      <w:r>
        <w:rPr>
          <w:rFonts w:hint="eastAsia"/>
          <w:lang w:eastAsia="zh-CN"/>
        </w:rPr>
        <w:t>带领</w:t>
      </w:r>
      <w:r>
        <w:rPr>
          <w:lang w:eastAsia="zh-CN"/>
        </w:rPr>
        <w:t>就意味着服事</w:t>
      </w:r>
      <w:r>
        <w:rPr>
          <w:rFonts w:hint="eastAsia"/>
          <w:lang w:eastAsia="zh-CN"/>
        </w:rPr>
        <w:t>，</w:t>
      </w:r>
      <w:r>
        <w:rPr>
          <w:lang w:eastAsia="zh-CN"/>
        </w:rPr>
        <w:t>无私是男性角色的一个重要体现。</w:t>
      </w:r>
    </w:p>
    <w:p w14:paraId="75B90A72" w14:textId="77777777" w:rsidR="00DB0F21" w:rsidRDefault="00DB0F21" w:rsidP="00DB0F21">
      <w:pPr>
        <w:rPr>
          <w:lang w:eastAsia="zh-CN"/>
        </w:rPr>
      </w:pPr>
      <w:r>
        <w:rPr>
          <w:rFonts w:hint="eastAsia"/>
          <w:lang w:eastAsia="zh-CN"/>
        </w:rPr>
        <w:t>【</w:t>
      </w:r>
      <w:r>
        <w:rPr>
          <w:lang w:eastAsia="zh-CN"/>
        </w:rPr>
        <w:t>到目前为止，大家有什么问题吗？】</w:t>
      </w:r>
    </w:p>
    <w:p w14:paraId="56D2BE65" w14:textId="77777777" w:rsidR="00C7644B" w:rsidRDefault="00C7644B" w:rsidP="00C7644B">
      <w:pPr>
        <w:pStyle w:val="Heading1"/>
        <w:rPr>
          <w:lang w:eastAsia="zh-CN"/>
        </w:rPr>
      </w:pPr>
      <w:r>
        <w:rPr>
          <w:rFonts w:hint="eastAsia"/>
          <w:lang w:eastAsia="zh-CN"/>
        </w:rPr>
        <w:t>合乎圣经的</w:t>
      </w:r>
      <w:r>
        <w:rPr>
          <w:lang w:eastAsia="zh-CN"/>
        </w:rPr>
        <w:t>男性角色：定义</w:t>
      </w:r>
    </w:p>
    <w:p w14:paraId="6DDF1E67" w14:textId="77777777" w:rsidR="00C7644B" w:rsidRDefault="00C7644B" w:rsidP="00C7644B">
      <w:pPr>
        <w:rPr>
          <w:lang w:eastAsia="zh-CN"/>
        </w:rPr>
      </w:pPr>
      <w:r>
        <w:rPr>
          <w:rFonts w:hint="eastAsia"/>
          <w:lang w:eastAsia="zh-CN"/>
        </w:rPr>
        <w:t>那么，</w:t>
      </w:r>
      <w:r>
        <w:rPr>
          <w:lang w:eastAsia="zh-CN"/>
        </w:rPr>
        <w:t>合乎圣经的男性角色</w:t>
      </w:r>
      <w:r>
        <w:rPr>
          <w:rFonts w:hint="eastAsia"/>
          <w:lang w:eastAsia="zh-CN"/>
        </w:rPr>
        <w:t>究竟应当是</w:t>
      </w:r>
      <w:r>
        <w:rPr>
          <w:lang w:eastAsia="zh-CN"/>
        </w:rPr>
        <w:t>怎样的呢？根据</w:t>
      </w:r>
      <w:r>
        <w:rPr>
          <w:rFonts w:hint="eastAsia"/>
          <w:lang w:eastAsia="zh-CN"/>
        </w:rPr>
        <w:t>约翰·</w:t>
      </w:r>
      <w:r>
        <w:rPr>
          <w:lang w:eastAsia="zh-CN"/>
        </w:rPr>
        <w:t>派博和古德恩所著的《恢复圣经中的男性角色和女性角色》一书，我们建立了一个很好的定义。我们</w:t>
      </w:r>
      <w:r>
        <w:rPr>
          <w:rFonts w:hint="eastAsia"/>
          <w:lang w:eastAsia="zh-CN"/>
        </w:rPr>
        <w:t>接下去</w:t>
      </w:r>
      <w:r>
        <w:rPr>
          <w:lang w:eastAsia="zh-CN"/>
        </w:rPr>
        <w:t>会讲</w:t>
      </w:r>
      <w:r>
        <w:rPr>
          <w:rFonts w:hint="eastAsia"/>
          <w:lang w:eastAsia="zh-CN"/>
        </w:rPr>
        <w:t>到</w:t>
      </w:r>
      <w:r>
        <w:rPr>
          <w:lang w:eastAsia="zh-CN"/>
        </w:rPr>
        <w:t>这一定义，但是当我们讲下去的时候，各位在座的女性朋友们，我希望你不是根据这个定义去检查自己的配偶或者男朋友是不是一个男人，我希望你们能够根据这一点鼓励那些在你们的生活中</w:t>
      </w:r>
      <w:r>
        <w:rPr>
          <w:rFonts w:hint="eastAsia"/>
          <w:lang w:eastAsia="zh-CN"/>
        </w:rPr>
        <w:t>彰显出</w:t>
      </w:r>
      <w:r>
        <w:rPr>
          <w:lang w:eastAsia="zh-CN"/>
        </w:rPr>
        <w:t>敬虔的男性品质的人们，无论他是你的父亲、丈夫、兄弟或者朋友。所以</w:t>
      </w:r>
      <w:r>
        <w:rPr>
          <w:rFonts w:hint="eastAsia"/>
          <w:lang w:eastAsia="zh-CN"/>
        </w:rPr>
        <w:t>，</w:t>
      </w:r>
      <w:r>
        <w:rPr>
          <w:lang w:eastAsia="zh-CN"/>
        </w:rPr>
        <w:t>下面的这个定义是给你的一个祷告指南，让你知道如何为男性朋友</w:t>
      </w:r>
      <w:r>
        <w:rPr>
          <w:rFonts w:hint="eastAsia"/>
          <w:lang w:eastAsia="zh-CN"/>
        </w:rPr>
        <w:t>祷告</w:t>
      </w:r>
      <w:r>
        <w:rPr>
          <w:lang w:eastAsia="zh-CN"/>
        </w:rPr>
        <w:t>，而不是成为你对他们的要求。</w:t>
      </w:r>
    </w:p>
    <w:p w14:paraId="239E3CF9" w14:textId="77777777" w:rsidR="00C7644B" w:rsidRDefault="00C7644B" w:rsidP="00C7644B">
      <w:pPr>
        <w:rPr>
          <w:lang w:eastAsia="zh-CN"/>
        </w:rPr>
      </w:pPr>
      <w:r>
        <w:rPr>
          <w:rFonts w:hint="eastAsia"/>
          <w:lang w:eastAsia="zh-CN"/>
        </w:rPr>
        <w:t>对一些女士</w:t>
      </w:r>
      <w:r>
        <w:rPr>
          <w:lang w:eastAsia="zh-CN"/>
        </w:rPr>
        <w:t>来说，这门课可能上的不那么愉快，因为你会</w:t>
      </w:r>
      <w:r>
        <w:rPr>
          <w:rFonts w:hint="eastAsia"/>
          <w:lang w:eastAsia="zh-CN"/>
        </w:rPr>
        <w:t>想到</w:t>
      </w:r>
      <w:r>
        <w:rPr>
          <w:lang w:eastAsia="zh-CN"/>
        </w:rPr>
        <w:t>你的生命中有很多没有按照圣经活出男性角色的父亲、丈夫或者朋友们。有的时候</w:t>
      </w:r>
      <w:r>
        <w:rPr>
          <w:rFonts w:hint="eastAsia"/>
          <w:lang w:eastAsia="zh-CN"/>
        </w:rPr>
        <w:t>，</w:t>
      </w:r>
      <w:r>
        <w:rPr>
          <w:lang w:eastAsia="zh-CN"/>
        </w:rPr>
        <w:t>男人们</w:t>
      </w:r>
      <w:r>
        <w:rPr>
          <w:rFonts w:hint="eastAsia"/>
          <w:lang w:eastAsia="zh-CN"/>
        </w:rPr>
        <w:t>甚至</w:t>
      </w:r>
      <w:r>
        <w:rPr>
          <w:lang w:eastAsia="zh-CN"/>
        </w:rPr>
        <w:t>会把他的性别角色变成一场悲剧。但是</w:t>
      </w:r>
      <w:r>
        <w:rPr>
          <w:rFonts w:hint="eastAsia"/>
          <w:lang w:eastAsia="zh-CN"/>
        </w:rPr>
        <w:t>，</w:t>
      </w:r>
      <w:r>
        <w:rPr>
          <w:lang w:eastAsia="zh-CN"/>
        </w:rPr>
        <w:t>你要知道你的盼望不是建立在别人怎么对待你上面，就是建立在这位良善和满有恩慈的神如何建立你、医治你，并透过他的儿子耶稣基督</w:t>
      </w:r>
      <w:r>
        <w:rPr>
          <w:rFonts w:hint="eastAsia"/>
          <w:lang w:eastAsia="zh-CN"/>
        </w:rPr>
        <w:t>救赎</w:t>
      </w:r>
      <w:r>
        <w:rPr>
          <w:lang w:eastAsia="zh-CN"/>
        </w:rPr>
        <w:t>你之上。所以</w:t>
      </w:r>
      <w:r>
        <w:rPr>
          <w:rFonts w:hint="eastAsia"/>
          <w:lang w:eastAsia="zh-CN"/>
        </w:rPr>
        <w:t>，</w:t>
      </w:r>
      <w:r>
        <w:rPr>
          <w:lang w:eastAsia="zh-CN"/>
        </w:rPr>
        <w:t>我希望我们今天所谈论的如果给你带来痛苦的回忆，愿主能够</w:t>
      </w:r>
      <w:r>
        <w:rPr>
          <w:rFonts w:hint="eastAsia"/>
          <w:lang w:eastAsia="zh-CN"/>
        </w:rPr>
        <w:t>帮助</w:t>
      </w:r>
      <w:r>
        <w:rPr>
          <w:lang w:eastAsia="zh-CN"/>
        </w:rPr>
        <w:t>你让你的心思和意念都专注在耶稣基督之上。</w:t>
      </w:r>
    </w:p>
    <w:p w14:paraId="0895D123" w14:textId="77777777" w:rsidR="00C7644B" w:rsidRDefault="00C7644B" w:rsidP="00C7644B">
      <w:pPr>
        <w:rPr>
          <w:lang w:eastAsia="zh-CN"/>
        </w:rPr>
      </w:pPr>
      <w:r>
        <w:rPr>
          <w:rFonts w:hint="eastAsia"/>
          <w:lang w:eastAsia="zh-CN"/>
        </w:rPr>
        <w:t>如果</w:t>
      </w:r>
      <w:r>
        <w:rPr>
          <w:lang w:eastAsia="zh-CN"/>
        </w:rPr>
        <w:t>你希望对男性角色有一个好的总结性定义，下面这句话（也在你的讲义上）可以帮助你：</w:t>
      </w:r>
    </w:p>
    <w:p w14:paraId="7684D36D" w14:textId="77777777" w:rsidR="00143CC1" w:rsidRDefault="00C7644B" w:rsidP="00143CC1">
      <w:pPr>
        <w:ind w:left="720"/>
        <w:rPr>
          <w:rFonts w:ascii="楷体" w:eastAsia="楷体" w:hAnsi="楷体"/>
          <w:lang w:eastAsia="zh-CN"/>
        </w:rPr>
      </w:pPr>
      <w:r w:rsidRPr="00143CC1">
        <w:rPr>
          <w:rFonts w:ascii="楷体" w:eastAsia="楷体" w:hAnsi="楷体" w:hint="eastAsia"/>
          <w:lang w:eastAsia="zh-CN"/>
        </w:rPr>
        <w:t>合乎圣经的</w:t>
      </w:r>
      <w:r w:rsidRPr="00143CC1">
        <w:rPr>
          <w:rFonts w:ascii="楷体" w:eastAsia="楷体" w:hAnsi="楷体"/>
          <w:lang w:eastAsia="zh-CN"/>
        </w:rPr>
        <w:t>男性角色</w:t>
      </w:r>
      <w:r w:rsidRPr="00143CC1">
        <w:rPr>
          <w:rFonts w:ascii="楷体" w:eastAsia="楷体" w:hAnsi="楷体" w:hint="eastAsia"/>
          <w:lang w:eastAsia="zh-CN"/>
        </w:rPr>
        <w:t>在</w:t>
      </w:r>
      <w:r w:rsidRPr="00143CC1">
        <w:rPr>
          <w:rFonts w:ascii="楷体" w:eastAsia="楷体" w:hAnsi="楷体"/>
          <w:lang w:eastAsia="zh-CN"/>
        </w:rPr>
        <w:t>本质上是</w:t>
      </w:r>
      <w:r w:rsidR="00143CC1" w:rsidRPr="00143CC1">
        <w:rPr>
          <w:rFonts w:ascii="楷体" w:eastAsia="楷体" w:hAnsi="楷体" w:hint="eastAsia"/>
          <w:lang w:eastAsia="zh-CN"/>
        </w:rPr>
        <w:t>指有意识地承担爱心的</w:t>
      </w:r>
      <w:r w:rsidR="00143CC1" w:rsidRPr="00143CC1">
        <w:rPr>
          <w:rFonts w:ascii="楷体" w:eastAsia="楷体" w:hAnsi="楷体"/>
          <w:lang w:eastAsia="zh-CN"/>
        </w:rPr>
        <w:t>责任，</w:t>
      </w:r>
      <w:r w:rsidR="00143CC1" w:rsidRPr="00143CC1">
        <w:rPr>
          <w:rFonts w:ascii="楷体" w:eastAsia="楷体" w:hAnsi="楷体" w:hint="eastAsia"/>
          <w:lang w:eastAsia="zh-CN"/>
        </w:rPr>
        <w:t>以</w:t>
      </w:r>
      <w:r w:rsidR="00143CC1" w:rsidRPr="00143CC1">
        <w:rPr>
          <w:rFonts w:ascii="楷体" w:eastAsia="楷体" w:hAnsi="楷体"/>
          <w:lang w:eastAsia="zh-CN"/>
        </w:rPr>
        <w:t>男性合宜的方式</w:t>
      </w:r>
      <w:r w:rsidR="00143CC1" w:rsidRPr="00143CC1">
        <w:rPr>
          <w:rFonts w:ascii="楷体" w:eastAsia="楷体" w:hAnsi="楷体"/>
          <w:u w:val="single"/>
          <w:lang w:eastAsia="zh-CN"/>
        </w:rPr>
        <w:t>带领</w:t>
      </w:r>
      <w:r w:rsidR="00143CC1" w:rsidRPr="00143CC1">
        <w:rPr>
          <w:rFonts w:ascii="楷体" w:eastAsia="楷体" w:hAnsi="楷体"/>
          <w:lang w:eastAsia="zh-CN"/>
        </w:rPr>
        <w:t>、</w:t>
      </w:r>
      <w:r w:rsidR="00143CC1" w:rsidRPr="00143CC1">
        <w:rPr>
          <w:rFonts w:ascii="楷体" w:eastAsia="楷体" w:hAnsi="楷体"/>
          <w:u w:val="single"/>
          <w:lang w:eastAsia="zh-CN"/>
        </w:rPr>
        <w:t>供应</w:t>
      </w:r>
      <w:r w:rsidR="00143CC1" w:rsidRPr="00143CC1">
        <w:rPr>
          <w:rFonts w:ascii="楷体" w:eastAsia="楷体" w:hAnsi="楷体"/>
          <w:lang w:eastAsia="zh-CN"/>
        </w:rPr>
        <w:t>和</w:t>
      </w:r>
      <w:r w:rsidR="00143CC1" w:rsidRPr="00143CC1">
        <w:rPr>
          <w:rFonts w:ascii="楷体" w:eastAsia="楷体" w:hAnsi="楷体"/>
          <w:u w:val="single"/>
          <w:lang w:eastAsia="zh-CN"/>
        </w:rPr>
        <w:t>保护</w:t>
      </w:r>
      <w:r w:rsidR="00143CC1" w:rsidRPr="00143CC1">
        <w:rPr>
          <w:rFonts w:ascii="楷体" w:eastAsia="楷体" w:hAnsi="楷体"/>
          <w:lang w:eastAsia="zh-CN"/>
        </w:rPr>
        <w:t>女性</w:t>
      </w:r>
      <w:r w:rsidR="00143CC1" w:rsidRPr="00143CC1">
        <w:rPr>
          <w:rFonts w:ascii="楷体" w:eastAsia="楷体" w:hAnsi="楷体" w:hint="eastAsia"/>
          <w:lang w:eastAsia="zh-CN"/>
        </w:rPr>
        <w:t>。</w:t>
      </w:r>
    </w:p>
    <w:p w14:paraId="60AFE0C6" w14:textId="77777777" w:rsidR="00C7644B" w:rsidRPr="00C7644B" w:rsidRDefault="00C7644B" w:rsidP="00143CC1">
      <w:pPr>
        <w:ind w:left="720"/>
        <w:rPr>
          <w:b/>
          <w:lang w:eastAsia="zh-CN"/>
        </w:rPr>
      </w:pPr>
      <w:r w:rsidRPr="00C7644B">
        <w:rPr>
          <w:b/>
          <w:lang w:eastAsia="zh-CN"/>
        </w:rPr>
        <w:t xml:space="preserve">THE ESSENCE OF BIBLICAL MASCULINITY IS A SENSE OF BENEVOLENT RESPONSIBILITY TO </w:t>
      </w:r>
      <w:r w:rsidRPr="00C7644B">
        <w:rPr>
          <w:b/>
          <w:u w:val="single"/>
          <w:lang w:eastAsia="zh-CN"/>
        </w:rPr>
        <w:t>LEAD</w:t>
      </w:r>
      <w:r w:rsidRPr="00C7644B">
        <w:rPr>
          <w:b/>
          <w:lang w:eastAsia="zh-CN"/>
        </w:rPr>
        <w:t xml:space="preserve">, </w:t>
      </w:r>
      <w:r w:rsidRPr="00C7644B">
        <w:rPr>
          <w:b/>
          <w:u w:val="single"/>
          <w:lang w:eastAsia="zh-CN"/>
        </w:rPr>
        <w:t>PROVIDE FOR</w:t>
      </w:r>
      <w:r w:rsidRPr="00C7644B">
        <w:rPr>
          <w:b/>
          <w:lang w:eastAsia="zh-CN"/>
        </w:rPr>
        <w:t xml:space="preserve"> AND </w:t>
      </w:r>
      <w:r w:rsidRPr="00C7644B">
        <w:rPr>
          <w:b/>
          <w:u w:val="single"/>
          <w:lang w:eastAsia="zh-CN"/>
        </w:rPr>
        <w:t>PROTECT</w:t>
      </w:r>
      <w:r w:rsidRPr="00C7644B">
        <w:rPr>
          <w:b/>
          <w:lang w:eastAsia="zh-CN"/>
        </w:rPr>
        <w:t xml:space="preserve"> </w:t>
      </w:r>
      <w:r w:rsidRPr="00C7644B">
        <w:rPr>
          <w:b/>
          <w:i/>
          <w:u w:val="single"/>
          <w:lang w:eastAsia="zh-CN"/>
        </w:rPr>
        <w:t>WOMEN</w:t>
      </w:r>
      <w:r w:rsidRPr="00C7644B">
        <w:rPr>
          <w:b/>
          <w:lang w:eastAsia="zh-CN"/>
        </w:rPr>
        <w:t xml:space="preserve"> </w:t>
      </w:r>
      <w:r w:rsidRPr="00C7644B">
        <w:rPr>
          <w:b/>
          <w:u w:val="single"/>
          <w:lang w:eastAsia="zh-CN"/>
        </w:rPr>
        <w:t>IN WAYS</w:t>
      </w:r>
      <w:r w:rsidRPr="00C7644B">
        <w:rPr>
          <w:b/>
          <w:lang w:eastAsia="zh-CN"/>
        </w:rPr>
        <w:t xml:space="preserve"> </w:t>
      </w:r>
      <w:r w:rsidRPr="00C7644B">
        <w:rPr>
          <w:b/>
          <w:i/>
          <w:u w:val="single"/>
          <w:lang w:eastAsia="zh-CN"/>
        </w:rPr>
        <w:t>APPROPRIATE TO A MAN’S DIFFERING RELATIONSHIPS</w:t>
      </w:r>
      <w:r w:rsidRPr="00C7644B">
        <w:rPr>
          <w:b/>
          <w:lang w:eastAsia="zh-CN"/>
        </w:rPr>
        <w:t>.</w:t>
      </w:r>
    </w:p>
    <w:p w14:paraId="564F0696" w14:textId="77777777" w:rsidR="00C7644B" w:rsidRPr="00C7644B" w:rsidRDefault="00143CC1" w:rsidP="00143CC1">
      <w:pPr>
        <w:rPr>
          <w:lang w:eastAsia="zh-CN"/>
        </w:rPr>
      </w:pPr>
      <w:r>
        <w:rPr>
          <w:rFonts w:hint="eastAsia"/>
          <w:lang w:eastAsia="zh-CN"/>
        </w:rPr>
        <w:t>首先</w:t>
      </w:r>
      <w:r>
        <w:rPr>
          <w:lang w:eastAsia="zh-CN"/>
        </w:rPr>
        <w:t>，是</w:t>
      </w:r>
      <w:r>
        <w:rPr>
          <w:rFonts w:hint="eastAsia"/>
          <w:lang w:eastAsia="zh-CN"/>
        </w:rPr>
        <w:t>“有意识地</w:t>
      </w:r>
      <w:r>
        <w:rPr>
          <w:lang w:eastAsia="zh-CN"/>
        </w:rPr>
        <w:t>承担爱心的责任</w:t>
      </w:r>
      <w:r>
        <w:rPr>
          <w:rFonts w:hint="eastAsia"/>
          <w:lang w:eastAsia="zh-CN"/>
        </w:rPr>
        <w:t>”，</w:t>
      </w:r>
      <w:r>
        <w:rPr>
          <w:lang w:eastAsia="zh-CN"/>
        </w:rPr>
        <w:t>合乎圣经的男性角色要求这位男性是有自我意识地、主动地承担责任。</w:t>
      </w:r>
      <w:r>
        <w:rPr>
          <w:rFonts w:hint="eastAsia"/>
          <w:lang w:eastAsia="zh-CN"/>
        </w:rPr>
        <w:t>即便</w:t>
      </w:r>
      <w:r>
        <w:rPr>
          <w:lang w:eastAsia="zh-CN"/>
        </w:rPr>
        <w:t>他所身处的环境不容许他直接地</w:t>
      </w:r>
      <w:r>
        <w:rPr>
          <w:rFonts w:hint="eastAsia"/>
          <w:lang w:eastAsia="zh-CN"/>
        </w:rPr>
        <w:t>履行自己的职责</w:t>
      </w:r>
      <w:r>
        <w:rPr>
          <w:lang w:eastAsia="zh-CN"/>
        </w:rPr>
        <w:t>（例如出差在外、</w:t>
      </w:r>
      <w:r>
        <w:rPr>
          <w:rFonts w:hint="eastAsia"/>
          <w:lang w:eastAsia="zh-CN"/>
        </w:rPr>
        <w:t>有</w:t>
      </w:r>
      <w:r>
        <w:rPr>
          <w:lang w:eastAsia="zh-CN"/>
        </w:rPr>
        <w:t>军事任务、</w:t>
      </w:r>
      <w:r>
        <w:rPr>
          <w:rFonts w:hint="eastAsia"/>
          <w:lang w:eastAsia="zh-CN"/>
        </w:rPr>
        <w:t>在外</w:t>
      </w:r>
      <w:r>
        <w:rPr>
          <w:lang w:eastAsia="zh-CN"/>
        </w:rPr>
        <w:t>短宣</w:t>
      </w:r>
      <w:r>
        <w:rPr>
          <w:rFonts w:hint="eastAsia"/>
          <w:lang w:eastAsia="zh-CN"/>
        </w:rPr>
        <w:t>开会</w:t>
      </w:r>
      <w:r>
        <w:rPr>
          <w:lang w:eastAsia="zh-CN"/>
        </w:rPr>
        <w:t>等等），他仍然有这样的一个意识要去主动地借着牺牲的服事</w:t>
      </w:r>
      <w:r>
        <w:rPr>
          <w:rFonts w:hint="eastAsia"/>
          <w:lang w:eastAsia="zh-CN"/>
        </w:rPr>
        <w:t>为</w:t>
      </w:r>
      <w:r>
        <w:rPr>
          <w:lang w:eastAsia="zh-CN"/>
        </w:rPr>
        <w:t>女性提供带领、供应和保护。</w:t>
      </w:r>
      <w:r>
        <w:rPr>
          <w:rFonts w:hint="eastAsia"/>
          <w:lang w:eastAsia="zh-CN"/>
        </w:rPr>
        <w:t>这是神</w:t>
      </w:r>
      <w:r>
        <w:rPr>
          <w:lang w:eastAsia="zh-CN"/>
        </w:rPr>
        <w:t>给男性的</w:t>
      </w:r>
      <w:r>
        <w:rPr>
          <w:rFonts w:hint="eastAsia"/>
          <w:lang w:eastAsia="zh-CN"/>
        </w:rPr>
        <w:t>管家职责</w:t>
      </w:r>
      <w:r>
        <w:rPr>
          <w:lang w:eastAsia="zh-CN"/>
        </w:rPr>
        <w:t>，神</w:t>
      </w:r>
      <w:r>
        <w:rPr>
          <w:rFonts w:hint="eastAsia"/>
          <w:lang w:eastAsia="zh-CN"/>
        </w:rPr>
        <w:t>要</w:t>
      </w:r>
      <w:r>
        <w:rPr>
          <w:lang w:eastAsia="zh-CN"/>
        </w:rPr>
        <w:t>男人</w:t>
      </w:r>
      <w:r>
        <w:rPr>
          <w:rFonts w:hint="eastAsia"/>
          <w:lang w:eastAsia="zh-CN"/>
        </w:rPr>
        <w:t>为他</w:t>
      </w:r>
      <w:r>
        <w:rPr>
          <w:lang w:eastAsia="zh-CN"/>
        </w:rPr>
        <w:t>的家庭负责任。</w:t>
      </w:r>
    </w:p>
    <w:p w14:paraId="30BC8F98" w14:textId="77777777" w:rsidR="00DB0F21" w:rsidRDefault="00DB0F21" w:rsidP="00DB0F21">
      <w:pPr>
        <w:pStyle w:val="Heading1"/>
        <w:rPr>
          <w:lang w:eastAsia="zh-CN"/>
        </w:rPr>
      </w:pPr>
      <w:r>
        <w:rPr>
          <w:rFonts w:hint="eastAsia"/>
          <w:lang w:eastAsia="zh-CN"/>
        </w:rPr>
        <w:t>信靠</w:t>
      </w:r>
      <w:r>
        <w:rPr>
          <w:lang w:eastAsia="zh-CN"/>
        </w:rPr>
        <w:t>那完美的男人</w:t>
      </w:r>
    </w:p>
    <w:p w14:paraId="4CDD91A9" w14:textId="6B800204" w:rsidR="00E61B86" w:rsidRDefault="00FC2093" w:rsidP="00DB0F21">
      <w:pPr>
        <w:rPr>
          <w:lang w:eastAsia="zh-CN"/>
        </w:rPr>
      </w:pPr>
      <w:r>
        <w:rPr>
          <w:rFonts w:hint="eastAsia"/>
          <w:lang w:eastAsia="zh-CN"/>
        </w:rPr>
        <w:t>在</w:t>
      </w:r>
      <w:r>
        <w:rPr>
          <w:lang w:eastAsia="zh-CN"/>
        </w:rPr>
        <w:t>下个礼拜，我们</w:t>
      </w:r>
      <w:r>
        <w:rPr>
          <w:rFonts w:hint="eastAsia"/>
          <w:lang w:eastAsia="zh-CN"/>
        </w:rPr>
        <w:t>会</w:t>
      </w:r>
      <w:r>
        <w:rPr>
          <w:lang w:eastAsia="zh-CN"/>
        </w:rPr>
        <w:t>花时间学习合乎圣经的男性角色究竟是一个怎样的定义，这可以帮助我们</w:t>
      </w:r>
      <w:r>
        <w:rPr>
          <w:rFonts w:hint="eastAsia"/>
          <w:lang w:eastAsia="zh-CN"/>
        </w:rPr>
        <w:t>认识到</w:t>
      </w:r>
      <w:r>
        <w:rPr>
          <w:lang w:eastAsia="zh-CN"/>
        </w:rPr>
        <w:t>作为一个男人我们可以怎样在每天的生活中荣耀神。但是</w:t>
      </w:r>
      <w:r>
        <w:rPr>
          <w:rFonts w:hint="eastAsia"/>
          <w:lang w:eastAsia="zh-CN"/>
        </w:rPr>
        <w:t>今天</w:t>
      </w:r>
      <w:r>
        <w:rPr>
          <w:lang w:eastAsia="zh-CN"/>
        </w:rPr>
        <w:t>我</w:t>
      </w:r>
      <w:r>
        <w:rPr>
          <w:rFonts w:hint="eastAsia"/>
          <w:lang w:eastAsia="zh-CN"/>
        </w:rPr>
        <w:t>先</w:t>
      </w:r>
      <w:r>
        <w:rPr>
          <w:lang w:eastAsia="zh-CN"/>
        </w:rPr>
        <w:t>不讲</w:t>
      </w:r>
      <w:r>
        <w:rPr>
          <w:rFonts w:hint="eastAsia"/>
          <w:lang w:eastAsia="zh-CN"/>
        </w:rPr>
        <w:t>到那里</w:t>
      </w:r>
      <w:r>
        <w:rPr>
          <w:lang w:eastAsia="zh-CN"/>
        </w:rPr>
        <w:t>，我想先让大家看到一个盼望。</w:t>
      </w:r>
      <w:r>
        <w:rPr>
          <w:rFonts w:hint="eastAsia"/>
          <w:lang w:eastAsia="zh-CN"/>
        </w:rPr>
        <w:t>如果</w:t>
      </w:r>
      <w:r>
        <w:rPr>
          <w:lang w:eastAsia="zh-CN"/>
        </w:rPr>
        <w:t>我们已经错误地理解、或者错误地活出了神所赐的性别角色，我们该怎么办？如果</w:t>
      </w:r>
      <w:r>
        <w:rPr>
          <w:rFonts w:hint="eastAsia"/>
          <w:lang w:eastAsia="zh-CN"/>
        </w:rPr>
        <w:t>作为</w:t>
      </w:r>
      <w:r>
        <w:rPr>
          <w:lang w:eastAsia="zh-CN"/>
        </w:rPr>
        <w:t>一个弟兄，你已经忽视或者滥用了</w:t>
      </w:r>
      <w:r>
        <w:rPr>
          <w:rFonts w:hint="eastAsia"/>
          <w:lang w:eastAsia="zh-CN"/>
        </w:rPr>
        <w:t>神所</w:t>
      </w:r>
      <w:r>
        <w:rPr>
          <w:lang w:eastAsia="zh-CN"/>
        </w:rPr>
        <w:t>赐予你的领域和责任，你该怎么办？我们</w:t>
      </w:r>
      <w:r>
        <w:rPr>
          <w:rFonts w:hint="eastAsia"/>
          <w:lang w:eastAsia="zh-CN"/>
        </w:rPr>
        <w:t>在座的</w:t>
      </w:r>
      <w:r w:rsidR="008F37C1">
        <w:rPr>
          <w:lang w:eastAsia="zh-CN"/>
        </w:rPr>
        <w:t>有一些弟兄可能需要</w:t>
      </w:r>
      <w:r w:rsidR="008F37C1">
        <w:rPr>
          <w:rFonts w:hint="eastAsia"/>
          <w:lang w:eastAsia="zh-CN"/>
        </w:rPr>
        <w:t>悔</w:t>
      </w:r>
      <w:bookmarkStart w:id="0" w:name="_GoBack"/>
      <w:bookmarkEnd w:id="0"/>
      <w:r>
        <w:rPr>
          <w:lang w:eastAsia="zh-CN"/>
        </w:rPr>
        <w:t>改，承认他过去消极、懒惰，没有承担责任，也没有</w:t>
      </w:r>
      <w:r>
        <w:rPr>
          <w:rFonts w:hint="eastAsia"/>
          <w:lang w:eastAsia="zh-CN"/>
        </w:rPr>
        <w:t>足够</w:t>
      </w:r>
      <w:r>
        <w:rPr>
          <w:lang w:eastAsia="zh-CN"/>
        </w:rPr>
        <w:t>地尊重女性，或者我们要为错误地委屈、反对或滥用权柄来对待女性而悔改。当我们</w:t>
      </w:r>
      <w:r>
        <w:rPr>
          <w:rFonts w:hint="eastAsia"/>
          <w:lang w:eastAsia="zh-CN"/>
        </w:rPr>
        <w:t>错用</w:t>
      </w:r>
      <w:r>
        <w:rPr>
          <w:lang w:eastAsia="zh-CN"/>
        </w:rPr>
        <w:t>自己</w:t>
      </w:r>
      <w:r>
        <w:rPr>
          <w:rFonts w:hint="eastAsia"/>
          <w:lang w:eastAsia="zh-CN"/>
        </w:rPr>
        <w:t>的</w:t>
      </w:r>
      <w:r>
        <w:rPr>
          <w:lang w:eastAsia="zh-CN"/>
        </w:rPr>
        <w:t>权柄时，我们就是在对神</w:t>
      </w:r>
      <w:r>
        <w:rPr>
          <w:lang w:eastAsia="zh-CN"/>
        </w:rPr>
        <w:lastRenderedPageBreak/>
        <w:t>撒谎，也在</w:t>
      </w:r>
      <w:r>
        <w:rPr>
          <w:rFonts w:hint="eastAsia"/>
          <w:lang w:eastAsia="zh-CN"/>
        </w:rPr>
        <w:t>向</w:t>
      </w:r>
      <w:r>
        <w:rPr>
          <w:lang w:eastAsia="zh-CN"/>
        </w:rPr>
        <w:t>人错误地代表神</w:t>
      </w:r>
      <w:r>
        <w:rPr>
          <w:rFonts w:hint="eastAsia"/>
          <w:lang w:eastAsia="zh-CN"/>
        </w:rPr>
        <w:t>。</w:t>
      </w:r>
      <w:r>
        <w:rPr>
          <w:lang w:eastAsia="zh-CN"/>
        </w:rPr>
        <w:t>神</w:t>
      </w:r>
      <w:r>
        <w:rPr>
          <w:rFonts w:hint="eastAsia"/>
          <w:lang w:eastAsia="zh-CN"/>
        </w:rPr>
        <w:t>洞察一切</w:t>
      </w:r>
      <w:r>
        <w:rPr>
          <w:lang w:eastAsia="zh-CN"/>
        </w:rPr>
        <w:t>，神会审判</w:t>
      </w:r>
      <w:r>
        <w:rPr>
          <w:rFonts w:hint="eastAsia"/>
          <w:lang w:eastAsia="zh-CN"/>
        </w:rPr>
        <w:t>一切</w:t>
      </w:r>
      <w:r>
        <w:rPr>
          <w:lang w:eastAsia="zh-CN"/>
        </w:rPr>
        <w:t>。</w:t>
      </w:r>
    </w:p>
    <w:p w14:paraId="6B29D942" w14:textId="77777777" w:rsidR="00FC2093" w:rsidRDefault="00FC2093" w:rsidP="00DB0F21">
      <w:pPr>
        <w:rPr>
          <w:lang w:eastAsia="zh-CN"/>
        </w:rPr>
      </w:pPr>
      <w:r>
        <w:rPr>
          <w:rFonts w:hint="eastAsia"/>
          <w:lang w:eastAsia="zh-CN"/>
        </w:rPr>
        <w:t>有一些</w:t>
      </w:r>
      <w:r>
        <w:rPr>
          <w:lang w:eastAsia="zh-CN"/>
        </w:rPr>
        <w:t>姊妹可能会问，如果他们身边的男人持续地没有</w:t>
      </w:r>
      <w:r>
        <w:rPr>
          <w:rFonts w:hint="eastAsia"/>
          <w:lang w:eastAsia="zh-CN"/>
        </w:rPr>
        <w:t>活</w:t>
      </w:r>
      <w:r>
        <w:rPr>
          <w:lang w:eastAsia="zh-CN"/>
        </w:rPr>
        <w:t>出圣经的要求，或者</w:t>
      </w:r>
      <w:r>
        <w:rPr>
          <w:rFonts w:hint="eastAsia"/>
          <w:lang w:eastAsia="zh-CN"/>
        </w:rPr>
        <w:t>扭曲</w:t>
      </w:r>
      <w:r>
        <w:rPr>
          <w:lang w:eastAsia="zh-CN"/>
        </w:rPr>
        <w:t>圣经所描述的男性</w:t>
      </w:r>
      <w:r>
        <w:rPr>
          <w:rFonts w:hint="eastAsia"/>
          <w:lang w:eastAsia="zh-CN"/>
        </w:rPr>
        <w:t>角色</w:t>
      </w:r>
      <w:r>
        <w:rPr>
          <w:lang w:eastAsia="zh-CN"/>
        </w:rPr>
        <w:t>，她们该怎么办？</w:t>
      </w:r>
      <w:r>
        <w:rPr>
          <w:rFonts w:hint="eastAsia"/>
          <w:lang w:eastAsia="zh-CN"/>
        </w:rPr>
        <w:t>这不仅是针对</w:t>
      </w:r>
      <w:r>
        <w:rPr>
          <w:lang w:eastAsia="zh-CN"/>
        </w:rPr>
        <w:t>他们，也是针对</w:t>
      </w:r>
      <w:r>
        <w:rPr>
          <w:rFonts w:hint="eastAsia"/>
          <w:lang w:eastAsia="zh-CN"/>
        </w:rPr>
        <w:t>在座</w:t>
      </w:r>
      <w:r>
        <w:rPr>
          <w:lang w:eastAsia="zh-CN"/>
        </w:rPr>
        <w:t>的所有人，</w:t>
      </w:r>
      <w:r>
        <w:rPr>
          <w:rFonts w:hint="eastAsia"/>
          <w:lang w:eastAsia="zh-CN"/>
        </w:rPr>
        <w:t>我们</w:t>
      </w:r>
      <w:r>
        <w:rPr>
          <w:lang w:eastAsia="zh-CN"/>
        </w:rPr>
        <w:t>都应当有盼望。我们</w:t>
      </w:r>
      <w:r>
        <w:rPr>
          <w:rFonts w:hint="eastAsia"/>
          <w:lang w:eastAsia="zh-CN"/>
        </w:rPr>
        <w:t>都应当</w:t>
      </w:r>
      <w:r>
        <w:rPr>
          <w:lang w:eastAsia="zh-CN"/>
        </w:rPr>
        <w:t>转向那位完美的男人</w:t>
      </w:r>
      <w:r>
        <w:rPr>
          <w:lang w:eastAsia="zh-CN"/>
        </w:rPr>
        <w:t>——</w:t>
      </w:r>
      <w:r>
        <w:rPr>
          <w:lang w:eastAsia="zh-CN"/>
        </w:rPr>
        <w:t>耶稣基督。在</w:t>
      </w:r>
      <w:r>
        <w:rPr>
          <w:rFonts w:hint="eastAsia"/>
          <w:lang w:eastAsia="zh-CN"/>
        </w:rPr>
        <w:t>罗马书</w:t>
      </w:r>
      <w:r>
        <w:rPr>
          <w:rFonts w:hint="eastAsia"/>
          <w:lang w:eastAsia="zh-CN"/>
        </w:rPr>
        <w:t>5:19</w:t>
      </w:r>
      <w:r>
        <w:rPr>
          <w:rFonts w:hint="eastAsia"/>
          <w:lang w:eastAsia="zh-CN"/>
        </w:rPr>
        <w:t>，</w:t>
      </w:r>
      <w:r>
        <w:rPr>
          <w:lang w:eastAsia="zh-CN"/>
        </w:rPr>
        <w:t>圣经说：</w:t>
      </w:r>
      <w:r>
        <w:rPr>
          <w:rFonts w:hint="eastAsia"/>
          <w:lang w:eastAsia="zh-CN"/>
        </w:rPr>
        <w:t>“</w:t>
      </w:r>
      <w:r w:rsidRPr="00FC2093">
        <w:rPr>
          <w:rFonts w:hint="eastAsia"/>
          <w:b/>
          <w:u w:val="single"/>
          <w:lang w:eastAsia="zh-CN"/>
        </w:rPr>
        <w:t>因一人的悖逆，众人成为罪人，照样，因一人的顺从，众人也成为义了。</w:t>
      </w:r>
      <w:r>
        <w:rPr>
          <w:rFonts w:hint="eastAsia"/>
          <w:lang w:eastAsia="zh-CN"/>
        </w:rPr>
        <w:t>”第一位亚当</w:t>
      </w:r>
      <w:r>
        <w:rPr>
          <w:lang w:eastAsia="zh-CN"/>
        </w:rPr>
        <w:t>因为吃了树上的果子而被咒诅，那末后的亚当则被挂在木头上担当了我们的罪孽。第一个</w:t>
      </w:r>
      <w:r>
        <w:rPr>
          <w:rFonts w:hint="eastAsia"/>
          <w:lang w:eastAsia="zh-CN"/>
        </w:rPr>
        <w:t>亚当要吃</w:t>
      </w:r>
      <w:r>
        <w:rPr>
          <w:lang w:eastAsia="zh-CN"/>
        </w:rPr>
        <w:t>地里劳苦出产的，那末后的亚当</w:t>
      </w:r>
      <w:r>
        <w:rPr>
          <w:rFonts w:hint="eastAsia"/>
          <w:lang w:eastAsia="zh-CN"/>
        </w:rPr>
        <w:t>却可以</w:t>
      </w:r>
      <w:r>
        <w:rPr>
          <w:lang w:eastAsia="zh-CN"/>
        </w:rPr>
        <w:t>给五饼</w:t>
      </w:r>
      <w:r>
        <w:rPr>
          <w:rFonts w:hint="eastAsia"/>
          <w:lang w:eastAsia="zh-CN"/>
        </w:rPr>
        <w:t>二鱼</w:t>
      </w:r>
      <w:r>
        <w:rPr>
          <w:lang w:eastAsia="zh-CN"/>
        </w:rPr>
        <w:t>带去倍增。第一个</w:t>
      </w:r>
      <w:r>
        <w:rPr>
          <w:rFonts w:hint="eastAsia"/>
          <w:lang w:eastAsia="zh-CN"/>
        </w:rPr>
        <w:t>亚当</w:t>
      </w:r>
      <w:r>
        <w:rPr>
          <w:lang w:eastAsia="zh-CN"/>
        </w:rPr>
        <w:t>死后回到尘土，末后的亚当却借着复活从</w:t>
      </w:r>
      <w:r>
        <w:rPr>
          <w:rFonts w:hint="eastAsia"/>
          <w:lang w:eastAsia="zh-CN"/>
        </w:rPr>
        <w:t>尘土</w:t>
      </w:r>
      <w:r>
        <w:rPr>
          <w:lang w:eastAsia="zh-CN"/>
        </w:rPr>
        <w:t>中站立起来。</w:t>
      </w:r>
    </w:p>
    <w:p w14:paraId="3F80A326" w14:textId="77777777" w:rsidR="00E61B86" w:rsidRDefault="00FC2093" w:rsidP="00FC2093">
      <w:pPr>
        <w:rPr>
          <w:lang w:eastAsia="zh-CN"/>
        </w:rPr>
      </w:pPr>
      <w:r>
        <w:rPr>
          <w:rFonts w:hint="eastAsia"/>
          <w:lang w:eastAsia="zh-CN"/>
        </w:rPr>
        <w:t>是的</w:t>
      </w:r>
      <w:r>
        <w:rPr>
          <w:lang w:eastAsia="zh-CN"/>
        </w:rPr>
        <w:t>，神</w:t>
      </w:r>
      <w:r>
        <w:rPr>
          <w:rFonts w:hint="eastAsia"/>
          <w:lang w:eastAsia="zh-CN"/>
        </w:rPr>
        <w:t>要</w:t>
      </w:r>
      <w:r>
        <w:rPr>
          <w:lang w:eastAsia="zh-CN"/>
        </w:rPr>
        <w:t>男人承担</w:t>
      </w:r>
      <w:r>
        <w:rPr>
          <w:rFonts w:hint="eastAsia"/>
          <w:lang w:eastAsia="zh-CN"/>
        </w:rPr>
        <w:t>自己</w:t>
      </w:r>
      <w:r>
        <w:rPr>
          <w:lang w:eastAsia="zh-CN"/>
        </w:rPr>
        <w:t>罪的责任，但是对于那些已经信靠基督的人而言，</w:t>
      </w:r>
      <w:r>
        <w:rPr>
          <w:rFonts w:hint="eastAsia"/>
          <w:lang w:eastAsia="zh-CN"/>
        </w:rPr>
        <w:t>耶稣</w:t>
      </w:r>
      <w:r>
        <w:rPr>
          <w:lang w:eastAsia="zh-CN"/>
        </w:rPr>
        <w:t>已经进入你的生命，耶稣已经</w:t>
      </w:r>
      <w:r>
        <w:rPr>
          <w:rFonts w:hint="eastAsia"/>
          <w:lang w:eastAsia="zh-CN"/>
        </w:rPr>
        <w:t>为着</w:t>
      </w:r>
      <w:r>
        <w:rPr>
          <w:lang w:eastAsia="zh-CN"/>
        </w:rPr>
        <w:t>我们的</w:t>
      </w:r>
      <w:r>
        <w:rPr>
          <w:rFonts w:hint="eastAsia"/>
          <w:lang w:eastAsia="zh-CN"/>
        </w:rPr>
        <w:t>悖逆</w:t>
      </w:r>
      <w:r>
        <w:rPr>
          <w:lang w:eastAsia="zh-CN"/>
        </w:rPr>
        <w:t>、我们的扭曲真理而承受了神的愤怒与责罚。</w:t>
      </w:r>
      <w:r>
        <w:rPr>
          <w:rFonts w:hint="eastAsia"/>
          <w:lang w:eastAsia="zh-CN"/>
        </w:rPr>
        <w:t>耶稣</w:t>
      </w:r>
      <w:r>
        <w:rPr>
          <w:lang w:eastAsia="zh-CN"/>
        </w:rPr>
        <w:t>也给我们</w:t>
      </w:r>
      <w:r>
        <w:rPr>
          <w:rFonts w:hint="eastAsia"/>
          <w:lang w:eastAsia="zh-CN"/>
        </w:rPr>
        <w:t>圣灵</w:t>
      </w:r>
      <w:r>
        <w:rPr>
          <w:lang w:eastAsia="zh-CN"/>
        </w:rPr>
        <w:t>的内住，</w:t>
      </w:r>
      <w:r>
        <w:rPr>
          <w:rFonts w:hint="eastAsia"/>
          <w:lang w:eastAsia="zh-CN"/>
        </w:rPr>
        <w:t>以让</w:t>
      </w:r>
      <w:r>
        <w:rPr>
          <w:lang w:eastAsia="zh-CN"/>
        </w:rPr>
        <w:t>我们</w:t>
      </w:r>
      <w:r>
        <w:rPr>
          <w:rFonts w:hint="eastAsia"/>
          <w:lang w:eastAsia="zh-CN"/>
        </w:rPr>
        <w:t>能够</w:t>
      </w:r>
      <w:r>
        <w:rPr>
          <w:lang w:eastAsia="zh-CN"/>
        </w:rPr>
        <w:t>在新生命中与祂同行，并且荣耀神。</w:t>
      </w:r>
      <w:r>
        <w:rPr>
          <w:rFonts w:hint="eastAsia"/>
          <w:lang w:eastAsia="zh-CN"/>
        </w:rPr>
        <w:t>对于</w:t>
      </w:r>
      <w:r>
        <w:rPr>
          <w:lang w:eastAsia="zh-CN"/>
        </w:rPr>
        <w:t>那些</w:t>
      </w:r>
      <w:r w:rsidR="00A016A1">
        <w:rPr>
          <w:rFonts w:hint="eastAsia"/>
          <w:lang w:eastAsia="zh-CN"/>
        </w:rPr>
        <w:t>因着男人的犯罪</w:t>
      </w:r>
      <w:r w:rsidR="00A016A1">
        <w:rPr>
          <w:lang w:eastAsia="zh-CN"/>
        </w:rPr>
        <w:t>而被伤害的人来说</w:t>
      </w:r>
      <w:r>
        <w:rPr>
          <w:lang w:eastAsia="zh-CN"/>
        </w:rPr>
        <w:t>，基督就是那位忠诚的新郎，他总是</w:t>
      </w:r>
      <w:r w:rsidR="00A016A1">
        <w:rPr>
          <w:rFonts w:hint="eastAsia"/>
          <w:lang w:eastAsia="zh-CN"/>
        </w:rPr>
        <w:t>爱</w:t>
      </w:r>
      <w:r w:rsidR="00A016A1">
        <w:rPr>
          <w:lang w:eastAsia="zh-CN"/>
        </w:rPr>
        <w:t>他的新娘、保养顾惜他的新娘和照顾他的新娘。基督</w:t>
      </w:r>
      <w:r w:rsidR="00A016A1">
        <w:rPr>
          <w:rFonts w:hint="eastAsia"/>
          <w:lang w:eastAsia="zh-CN"/>
        </w:rPr>
        <w:t>是</w:t>
      </w:r>
      <w:r w:rsidR="00A016A1">
        <w:rPr>
          <w:lang w:eastAsia="zh-CN"/>
        </w:rPr>
        <w:t>我们永恒的盼望。</w:t>
      </w:r>
    </w:p>
    <w:p w14:paraId="44FFD17B" w14:textId="77777777" w:rsidR="00A016A1" w:rsidRDefault="00A016A1" w:rsidP="00FC2093">
      <w:pPr>
        <w:rPr>
          <w:lang w:eastAsia="zh-CN"/>
        </w:rPr>
      </w:pPr>
      <w:r>
        <w:rPr>
          <w:rFonts w:hint="eastAsia"/>
          <w:lang w:eastAsia="zh-CN"/>
        </w:rPr>
        <w:t>【到目前为止</w:t>
      </w:r>
      <w:r>
        <w:rPr>
          <w:lang w:eastAsia="zh-CN"/>
        </w:rPr>
        <w:t>，大家有什么问题吗？】</w:t>
      </w:r>
    </w:p>
    <w:p w14:paraId="25142C02" w14:textId="77777777" w:rsidR="00A016A1" w:rsidRPr="00A016A1" w:rsidRDefault="00A016A1" w:rsidP="00FC2093">
      <w:pPr>
        <w:rPr>
          <w:lang w:eastAsia="zh-CN"/>
        </w:rPr>
      </w:pPr>
      <w:r>
        <w:rPr>
          <w:rFonts w:hint="eastAsia"/>
          <w:lang w:eastAsia="zh-CN"/>
        </w:rPr>
        <w:t>【</w:t>
      </w:r>
      <w:r>
        <w:rPr>
          <w:lang w:eastAsia="zh-CN"/>
        </w:rPr>
        <w:t>让我们一起来祷告】</w:t>
      </w:r>
    </w:p>
    <w:sectPr w:rsidR="00A016A1" w:rsidRPr="00A016A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91D7" w14:textId="77777777" w:rsidR="00065C6F" w:rsidRDefault="00065C6F" w:rsidP="00455E33">
      <w:pPr>
        <w:spacing w:after="0"/>
      </w:pPr>
      <w:r>
        <w:separator/>
      </w:r>
    </w:p>
  </w:endnote>
  <w:endnote w:type="continuationSeparator" w:id="0">
    <w:p w14:paraId="07FDBEE0" w14:textId="77777777" w:rsidR="00065C6F" w:rsidRDefault="00065C6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F8F9" w14:textId="77777777" w:rsidR="00DB0F21" w:rsidRDefault="00DB0F2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F92D78" w14:textId="77777777" w:rsidR="00DB0F21" w:rsidRDefault="00DB0F2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B8F2" w14:textId="5431C575" w:rsidR="00DB0F21" w:rsidRDefault="00DB0F2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8F37C1">
      <w:rPr>
        <w:rStyle w:val="PageNumber"/>
        <w:noProof/>
      </w:rPr>
      <w:t>5</w:t>
    </w:r>
    <w:r>
      <w:rPr>
        <w:rStyle w:val="PageNumber"/>
      </w:rPr>
      <w:fldChar w:fldCharType="end"/>
    </w:r>
  </w:p>
  <w:p w14:paraId="3D9BCEB7" w14:textId="77777777" w:rsidR="00DB0F21" w:rsidRDefault="00DB0F2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222B" w14:textId="77777777" w:rsidR="00065C6F" w:rsidRDefault="00065C6F" w:rsidP="00455E33">
      <w:pPr>
        <w:spacing w:after="0"/>
      </w:pPr>
      <w:r>
        <w:separator/>
      </w:r>
    </w:p>
  </w:footnote>
  <w:footnote w:type="continuationSeparator" w:id="0">
    <w:p w14:paraId="0C697D61" w14:textId="77777777" w:rsidR="00065C6F" w:rsidRDefault="00065C6F" w:rsidP="00455E33">
      <w:pPr>
        <w:spacing w:after="0"/>
      </w:pPr>
      <w:r>
        <w:continuationSeparator/>
      </w:r>
    </w:p>
  </w:footnote>
  <w:footnote w:id="1">
    <w:p w14:paraId="45FB96BA" w14:textId="77777777" w:rsidR="00DB0F21" w:rsidRDefault="00DB0F21" w:rsidP="00BD403B">
      <w:pPr>
        <w:pStyle w:val="Footnote"/>
        <w:rPr>
          <w:lang w:eastAsia="zh-CN"/>
        </w:rPr>
      </w:pPr>
      <w:r>
        <w:rPr>
          <w:rStyle w:val="FootnoteReference"/>
        </w:rPr>
        <w:footnoteRef/>
      </w:r>
      <w:r>
        <w:t xml:space="preserve"> </w:t>
      </w:r>
      <w:r>
        <w:rPr>
          <w:rFonts w:hint="eastAsia"/>
          <w:lang w:eastAsia="zh-CN"/>
        </w:rPr>
        <w:t>例如</w:t>
      </w:r>
      <w:r>
        <w:rPr>
          <w:lang w:eastAsia="zh-CN"/>
        </w:rPr>
        <w:t>，太</w:t>
      </w:r>
      <w:r>
        <w:rPr>
          <w:rFonts w:hint="eastAsia"/>
          <w:lang w:eastAsia="zh-CN"/>
        </w:rPr>
        <w:t>19:4-5</w:t>
      </w:r>
      <w:r>
        <w:rPr>
          <w:rFonts w:hint="eastAsia"/>
          <w:lang w:eastAsia="zh-CN"/>
        </w:rPr>
        <w:t>，</w:t>
      </w:r>
      <w:r>
        <w:rPr>
          <w:lang w:eastAsia="zh-CN"/>
        </w:rPr>
        <w:t>可</w:t>
      </w:r>
      <w:r>
        <w:rPr>
          <w:rFonts w:hint="eastAsia"/>
          <w:lang w:eastAsia="zh-CN"/>
        </w:rPr>
        <w:t>10:6-8</w:t>
      </w:r>
    </w:p>
  </w:footnote>
  <w:footnote w:id="2">
    <w:p w14:paraId="5FD24904" w14:textId="77777777" w:rsidR="00DB0F21" w:rsidRPr="00BD403B" w:rsidRDefault="00DB0F21" w:rsidP="00BD403B">
      <w:pPr>
        <w:pStyle w:val="Footnote"/>
        <w:rPr>
          <w:lang w:eastAsia="zh-CN"/>
        </w:rPr>
      </w:pPr>
      <w:r>
        <w:rPr>
          <w:rStyle w:val="FootnoteReference"/>
        </w:rPr>
        <w:footnoteRef/>
      </w:r>
      <w:r>
        <w:t xml:space="preserve"> </w:t>
      </w:r>
      <w:r>
        <w:rPr>
          <w:rFonts w:hint="eastAsia"/>
          <w:lang w:eastAsia="zh-CN"/>
        </w:rPr>
        <w:t>例如</w:t>
      </w:r>
      <w:r>
        <w:rPr>
          <w:lang w:eastAsia="zh-CN"/>
        </w:rPr>
        <w:t>，林前</w:t>
      </w:r>
      <w:r>
        <w:rPr>
          <w:rFonts w:hint="eastAsia"/>
          <w:lang w:eastAsia="zh-CN"/>
        </w:rPr>
        <w:t>11:8-9</w:t>
      </w:r>
      <w:r>
        <w:rPr>
          <w:rFonts w:hint="eastAsia"/>
          <w:lang w:eastAsia="zh-CN"/>
        </w:rPr>
        <w:t>，</w:t>
      </w:r>
      <w:r>
        <w:rPr>
          <w:lang w:eastAsia="zh-CN"/>
        </w:rPr>
        <w:t>提前</w:t>
      </w:r>
      <w:r>
        <w:rPr>
          <w:rFonts w:hint="eastAsia"/>
          <w:lang w:eastAsia="zh-CN"/>
        </w:rPr>
        <w:t>2:12-14</w:t>
      </w:r>
    </w:p>
  </w:footnote>
  <w:footnote w:id="3">
    <w:p w14:paraId="21480A6D" w14:textId="77777777" w:rsidR="00DB0F21" w:rsidRPr="00A12298" w:rsidRDefault="00DB0F21" w:rsidP="00A12298">
      <w:pPr>
        <w:pStyle w:val="Footnote"/>
        <w:rPr>
          <w:lang w:eastAsia="zh-CN"/>
        </w:rPr>
      </w:pPr>
      <w:r>
        <w:rPr>
          <w:rStyle w:val="FootnoteReference"/>
        </w:rPr>
        <w:footnoteRef/>
      </w:r>
      <w:r>
        <w:rPr>
          <w:lang w:eastAsia="zh-CN"/>
        </w:rPr>
        <w:t xml:space="preserve"> </w:t>
      </w:r>
      <w:r>
        <w:rPr>
          <w:rFonts w:hint="eastAsia"/>
          <w:lang w:eastAsia="zh-CN"/>
        </w:rPr>
        <w:t>神</w:t>
      </w:r>
      <w:r>
        <w:rPr>
          <w:lang w:eastAsia="zh-CN"/>
        </w:rPr>
        <w:t>也</w:t>
      </w:r>
      <w:r>
        <w:rPr>
          <w:rFonts w:hint="eastAsia"/>
          <w:lang w:eastAsia="zh-CN"/>
        </w:rPr>
        <w:t>称呼</w:t>
      </w:r>
      <w:r>
        <w:rPr>
          <w:lang w:eastAsia="zh-CN"/>
        </w:rPr>
        <w:t>以色列为</w:t>
      </w:r>
      <w:r>
        <w:rPr>
          <w:rFonts w:hint="eastAsia"/>
          <w:lang w:eastAsia="zh-CN"/>
        </w:rPr>
        <w:t>“长子”（</w:t>
      </w:r>
      <w:r>
        <w:rPr>
          <w:lang w:eastAsia="zh-CN"/>
        </w:rPr>
        <w:t>出埃及记</w:t>
      </w:r>
      <w:r>
        <w:rPr>
          <w:rFonts w:hint="eastAsia"/>
          <w:lang w:eastAsia="zh-CN"/>
        </w:rPr>
        <w:t>4:22</w:t>
      </w:r>
      <w:r>
        <w:rPr>
          <w:rFonts w:hint="eastAsia"/>
          <w:lang w:eastAsia="zh-CN"/>
        </w:rPr>
        <w:t>）</w:t>
      </w:r>
      <w:r>
        <w:rPr>
          <w:lang w:eastAsia="zh-CN"/>
        </w:rPr>
        <w:t>，表明以色列在</w:t>
      </w:r>
      <w:r>
        <w:rPr>
          <w:rFonts w:hint="eastAsia"/>
          <w:lang w:eastAsia="zh-CN"/>
        </w:rPr>
        <w:t>万国</w:t>
      </w:r>
      <w:r>
        <w:rPr>
          <w:lang w:eastAsia="zh-CN"/>
        </w:rPr>
        <w:t>面前有荣耀神的首要责任和权柄。</w:t>
      </w:r>
    </w:p>
  </w:footnote>
  <w:footnote w:id="4">
    <w:p w14:paraId="63C4C79F" w14:textId="77777777" w:rsidR="00DB0F21" w:rsidRPr="001754F7" w:rsidRDefault="00DB0F21" w:rsidP="001754F7">
      <w:pPr>
        <w:pStyle w:val="Footnote"/>
        <w:rPr>
          <w:lang w:eastAsia="zh-CN"/>
        </w:rPr>
      </w:pPr>
      <w:r>
        <w:rPr>
          <w:rStyle w:val="FootnoteReference"/>
        </w:rPr>
        <w:footnoteRef/>
      </w:r>
      <w:r>
        <w:rPr>
          <w:lang w:eastAsia="zh-CN"/>
        </w:rPr>
        <w:t xml:space="preserve"> </w:t>
      </w:r>
      <w:r>
        <w:rPr>
          <w:rFonts w:hint="eastAsia"/>
          <w:lang w:eastAsia="zh-CN"/>
        </w:rPr>
        <w:t>有没有注意到</w:t>
      </w:r>
      <w:r>
        <w:rPr>
          <w:lang w:eastAsia="zh-CN"/>
        </w:rPr>
        <w:t>在创世记</w:t>
      </w:r>
      <w:r>
        <w:rPr>
          <w:rFonts w:hint="eastAsia"/>
          <w:lang w:eastAsia="zh-CN"/>
        </w:rPr>
        <w:t>2-3</w:t>
      </w:r>
      <w:r>
        <w:rPr>
          <w:rFonts w:hint="eastAsia"/>
          <w:lang w:eastAsia="zh-CN"/>
        </w:rPr>
        <w:t>，</w:t>
      </w:r>
      <w:r>
        <w:rPr>
          <w:lang w:eastAsia="zh-CN"/>
        </w:rPr>
        <w:t>男人和地土之间有亲密的关系。在</w:t>
      </w:r>
      <w:r>
        <w:rPr>
          <w:rFonts w:hint="eastAsia"/>
          <w:lang w:eastAsia="zh-CN"/>
        </w:rPr>
        <w:t>亚当</w:t>
      </w:r>
      <w:r>
        <w:rPr>
          <w:lang w:eastAsia="zh-CN"/>
        </w:rPr>
        <w:t>以前，</w:t>
      </w:r>
      <w:r>
        <w:rPr>
          <w:rFonts w:hint="eastAsia"/>
          <w:lang w:eastAsia="zh-CN"/>
        </w:rPr>
        <w:t>2:5</w:t>
      </w:r>
      <w:r>
        <w:rPr>
          <w:rFonts w:hint="eastAsia"/>
          <w:lang w:eastAsia="zh-CN"/>
        </w:rPr>
        <w:t>说“</w:t>
      </w:r>
      <w:r w:rsidRPr="001754F7">
        <w:rPr>
          <w:rFonts w:hint="eastAsia"/>
          <w:lang w:eastAsia="zh-CN"/>
        </w:rPr>
        <w:t>没有人耕地</w:t>
      </w:r>
      <w:r>
        <w:rPr>
          <w:rFonts w:hint="eastAsia"/>
          <w:lang w:eastAsia="zh-CN"/>
        </w:rPr>
        <w:t>”，</w:t>
      </w:r>
      <w:r>
        <w:rPr>
          <w:lang w:eastAsia="zh-CN"/>
        </w:rPr>
        <w:t>好像那未经耕种的土地在呼吁人去劳作和耕种一样</w:t>
      </w:r>
      <w:r>
        <w:rPr>
          <w:rFonts w:hint="eastAsia"/>
          <w:lang w:eastAsia="zh-CN"/>
        </w:rPr>
        <w:t>，</w:t>
      </w:r>
      <w:r>
        <w:rPr>
          <w:lang w:eastAsia="zh-CN"/>
        </w:rPr>
        <w:t>人</w:t>
      </w:r>
      <w:r>
        <w:rPr>
          <w:rFonts w:hint="eastAsia"/>
          <w:lang w:eastAsia="zh-CN"/>
        </w:rPr>
        <w:t>对</w:t>
      </w:r>
      <w:r>
        <w:rPr>
          <w:lang w:eastAsia="zh-CN"/>
        </w:rPr>
        <w:t>土地所做的就好像在创世记</w:t>
      </w:r>
      <w:r>
        <w:rPr>
          <w:rFonts w:hint="eastAsia"/>
          <w:lang w:eastAsia="zh-CN"/>
        </w:rPr>
        <w:t>1:2</w:t>
      </w:r>
      <w:r>
        <w:rPr>
          <w:rFonts w:hint="eastAsia"/>
          <w:lang w:eastAsia="zh-CN"/>
        </w:rPr>
        <w:t>里</w:t>
      </w:r>
      <w:r>
        <w:rPr>
          <w:lang w:eastAsia="zh-CN"/>
        </w:rPr>
        <w:t>神对渊面黑暗、空虚混沌</w:t>
      </w:r>
      <w:r>
        <w:rPr>
          <w:rFonts w:hint="eastAsia"/>
          <w:lang w:eastAsia="zh-CN"/>
        </w:rPr>
        <w:t>所做的一样</w:t>
      </w:r>
      <w:r>
        <w:rPr>
          <w:lang w:eastAsia="zh-CN"/>
        </w:rPr>
        <w:t>。男人</w:t>
      </w:r>
      <w:r>
        <w:rPr>
          <w:rFonts w:hint="eastAsia"/>
          <w:lang w:eastAsia="zh-CN"/>
        </w:rPr>
        <w:t>是“</w:t>
      </w:r>
      <w:r w:rsidRPr="001754F7">
        <w:rPr>
          <w:rFonts w:hint="eastAsia"/>
          <w:lang w:eastAsia="zh-CN"/>
        </w:rPr>
        <w:t>用地上的尘土</w:t>
      </w:r>
      <w:r>
        <w:rPr>
          <w:rFonts w:hint="eastAsia"/>
          <w:lang w:eastAsia="zh-CN"/>
        </w:rPr>
        <w:t>”造成的</w:t>
      </w:r>
      <w:r>
        <w:rPr>
          <w:lang w:eastAsia="zh-CN"/>
        </w:rPr>
        <w:t>，希伯来文的</w:t>
      </w:r>
      <w:r>
        <w:rPr>
          <w:rFonts w:hint="eastAsia"/>
          <w:lang w:eastAsia="zh-CN"/>
        </w:rPr>
        <w:t>“男人”也</w:t>
      </w:r>
      <w:r>
        <w:rPr>
          <w:lang w:eastAsia="zh-CN"/>
        </w:rPr>
        <w:t>提醒我们这一点：</w:t>
      </w:r>
      <w:r>
        <w:rPr>
          <w:rFonts w:hint="eastAsia"/>
          <w:lang w:eastAsia="zh-CN"/>
        </w:rPr>
        <w:t>男人是“</w:t>
      </w:r>
      <w:r w:rsidRPr="001754F7">
        <w:rPr>
          <w:lang w:eastAsia="zh-CN"/>
        </w:rPr>
        <w:t>adam</w:t>
      </w:r>
      <w:r>
        <w:rPr>
          <w:lang w:eastAsia="zh-CN"/>
        </w:rPr>
        <w:t>”</w:t>
      </w:r>
      <w:r>
        <w:rPr>
          <w:rFonts w:hint="eastAsia"/>
          <w:lang w:eastAsia="zh-CN"/>
        </w:rPr>
        <w:t>，</w:t>
      </w:r>
      <w:r>
        <w:rPr>
          <w:lang w:eastAsia="zh-CN"/>
        </w:rPr>
        <w:t>土地是</w:t>
      </w:r>
      <w:r>
        <w:rPr>
          <w:rFonts w:hint="eastAsia"/>
          <w:lang w:eastAsia="zh-CN"/>
        </w:rPr>
        <w:t>“</w:t>
      </w:r>
      <w:r w:rsidRPr="001754F7">
        <w:rPr>
          <w:lang w:eastAsia="zh-CN"/>
        </w:rPr>
        <w:t>adamah</w:t>
      </w:r>
      <w:r>
        <w:rPr>
          <w:rFonts w:hint="eastAsia"/>
          <w:lang w:eastAsia="zh-CN"/>
        </w:rPr>
        <w:t>”。</w:t>
      </w:r>
      <w:r>
        <w:rPr>
          <w:lang w:eastAsia="zh-CN"/>
        </w:rPr>
        <w:t>土地</w:t>
      </w:r>
      <w:r>
        <w:rPr>
          <w:rFonts w:hint="eastAsia"/>
          <w:lang w:eastAsia="zh-CN"/>
        </w:rPr>
        <w:t>与</w:t>
      </w:r>
      <w:r>
        <w:rPr>
          <w:lang w:eastAsia="zh-CN"/>
        </w:rPr>
        <w:t>男人的亲密关系在</w:t>
      </w:r>
      <w:r>
        <w:rPr>
          <w:rFonts w:hint="eastAsia"/>
          <w:lang w:eastAsia="zh-CN"/>
        </w:rPr>
        <w:t>神</w:t>
      </w:r>
      <w:r>
        <w:rPr>
          <w:lang w:eastAsia="zh-CN"/>
        </w:rPr>
        <w:t>因着人的犯罪而咒诅土地</w:t>
      </w:r>
      <w:r>
        <w:rPr>
          <w:rFonts w:hint="eastAsia"/>
          <w:lang w:eastAsia="zh-CN"/>
        </w:rPr>
        <w:t>（</w:t>
      </w:r>
      <w:r>
        <w:rPr>
          <w:rFonts w:hint="eastAsia"/>
          <w:lang w:eastAsia="zh-CN"/>
        </w:rPr>
        <w:t>3:17</w:t>
      </w:r>
      <w:r>
        <w:rPr>
          <w:rFonts w:hint="eastAsia"/>
          <w:lang w:eastAsia="zh-CN"/>
        </w:rPr>
        <w:t>）</w:t>
      </w:r>
      <w:r>
        <w:rPr>
          <w:lang w:eastAsia="zh-CN"/>
        </w:rPr>
        <w:t>，以及人死后还要回归土地（</w:t>
      </w:r>
      <w:r>
        <w:rPr>
          <w:rFonts w:hint="eastAsia"/>
          <w:lang w:eastAsia="zh-CN"/>
        </w:rPr>
        <w:t>3:19</w:t>
      </w:r>
      <w:r>
        <w:rPr>
          <w:rFonts w:hint="eastAsia"/>
          <w:lang w:eastAsia="zh-CN"/>
        </w:rPr>
        <w:t>）中</w:t>
      </w:r>
      <w:r>
        <w:rPr>
          <w:lang w:eastAsia="zh-CN"/>
        </w:rPr>
        <w:t>进一步地</w:t>
      </w:r>
      <w:r>
        <w:rPr>
          <w:rFonts w:hint="eastAsia"/>
          <w:lang w:eastAsia="zh-CN"/>
        </w:rPr>
        <w:t>体现出来</w:t>
      </w:r>
      <w:r>
        <w:rPr>
          <w:lang w:eastAsia="zh-CN"/>
        </w:rPr>
        <w:t>。</w:t>
      </w:r>
    </w:p>
  </w:footnote>
  <w:footnote w:id="5">
    <w:p w14:paraId="0F2AF84E" w14:textId="77777777" w:rsidR="00DB0F21" w:rsidRDefault="00DB0F21" w:rsidP="00163C88">
      <w:pPr>
        <w:pStyle w:val="Footnote"/>
        <w:rPr>
          <w:lang w:eastAsia="zh-CN"/>
        </w:rPr>
      </w:pPr>
      <w:r>
        <w:rPr>
          <w:rStyle w:val="FootnoteReference"/>
        </w:rPr>
        <w:footnoteRef/>
      </w:r>
      <w:r>
        <w:t xml:space="preserve"> </w:t>
      </w:r>
      <w:r w:rsidRPr="00163C88">
        <w:t xml:space="preserve">Smith, Clair. </w:t>
      </w:r>
      <w:r w:rsidRPr="00163C88">
        <w:rPr>
          <w:i/>
        </w:rPr>
        <w:t>God’s Good Design</w:t>
      </w:r>
      <w:r w:rsidRPr="00163C88">
        <w:t xml:space="preserve"> (Matthias Media: Kingsford, 2012),</w:t>
      </w:r>
      <w:r>
        <w:t xml:space="preserve"> </w:t>
      </w:r>
      <w:r w:rsidRPr="00163C88">
        <w:t>175</w:t>
      </w:r>
      <w:r>
        <w:rPr>
          <w:rFonts w:hint="eastAsia"/>
          <w:lang w:eastAsia="zh-CN"/>
        </w:rPr>
        <w:t>页</w:t>
      </w:r>
    </w:p>
  </w:footnote>
  <w:footnote w:id="6">
    <w:p w14:paraId="7E847E22" w14:textId="77777777" w:rsidR="00DB0F21" w:rsidRDefault="00DB0F21" w:rsidP="00016BEF">
      <w:pPr>
        <w:pStyle w:val="Footnote"/>
        <w:rPr>
          <w:lang w:eastAsia="zh-CN"/>
        </w:rPr>
      </w:pPr>
      <w:r>
        <w:rPr>
          <w:rStyle w:val="FootnoteReference"/>
        </w:rPr>
        <w:footnoteRef/>
      </w:r>
      <w:r>
        <w:t xml:space="preserve"> </w:t>
      </w:r>
      <w:r>
        <w:rPr>
          <w:rFonts w:hint="eastAsia"/>
          <w:lang w:eastAsia="zh-CN"/>
        </w:rPr>
        <w:t>同上</w:t>
      </w:r>
      <w:r>
        <w:rPr>
          <w:lang w:eastAsia="zh-CN"/>
        </w:rPr>
        <w:t>，</w:t>
      </w:r>
      <w:r>
        <w:rPr>
          <w:rFonts w:hint="eastAsia"/>
          <w:lang w:eastAsia="zh-CN"/>
        </w:rPr>
        <w:t>176</w:t>
      </w:r>
      <w:r>
        <w:rPr>
          <w:rFonts w:hint="eastAsia"/>
          <w:lang w:eastAsia="zh-CN"/>
        </w:rPr>
        <w:t>页</w:t>
      </w:r>
      <w:r>
        <w:rPr>
          <w:lang w:eastAsia="zh-CN"/>
        </w:rPr>
        <w:t>。</w:t>
      </w:r>
    </w:p>
  </w:footnote>
  <w:footnote w:id="7">
    <w:p w14:paraId="3BE7C83A" w14:textId="77777777" w:rsidR="00DB0F21" w:rsidRPr="006D4551" w:rsidRDefault="00DB0F21" w:rsidP="006D4551">
      <w:pPr>
        <w:pStyle w:val="Footnote"/>
        <w:rPr>
          <w:lang w:eastAsia="zh-CN"/>
        </w:rPr>
      </w:pPr>
      <w:r>
        <w:rPr>
          <w:rStyle w:val="FootnoteReference"/>
        </w:rPr>
        <w:footnoteRef/>
      </w:r>
      <w:r>
        <w:rPr>
          <w:lang w:eastAsia="zh-CN"/>
        </w:rPr>
        <w:t xml:space="preserve"> </w:t>
      </w:r>
      <w:r>
        <w:rPr>
          <w:rFonts w:hint="eastAsia"/>
          <w:lang w:eastAsia="zh-CN"/>
        </w:rPr>
        <w:t>我们同时也要注意到，</w:t>
      </w:r>
      <w:r>
        <w:rPr>
          <w:lang w:eastAsia="zh-CN"/>
        </w:rPr>
        <w:t>即便</w:t>
      </w:r>
      <w:r>
        <w:rPr>
          <w:rFonts w:hint="eastAsia"/>
          <w:lang w:eastAsia="zh-CN"/>
        </w:rPr>
        <w:t>是在堕落和被咒诅之后，</w:t>
      </w:r>
      <w:r>
        <w:rPr>
          <w:lang w:eastAsia="zh-CN"/>
        </w:rPr>
        <w:t>神</w:t>
      </w:r>
      <w:r>
        <w:rPr>
          <w:rFonts w:hint="eastAsia"/>
          <w:lang w:eastAsia="zh-CN"/>
        </w:rPr>
        <w:t>仍然差派亚当去“</w:t>
      </w:r>
      <w:r w:rsidRPr="006D4551">
        <w:rPr>
          <w:rFonts w:hint="eastAsia"/>
          <w:lang w:eastAsia="zh-CN"/>
        </w:rPr>
        <w:t>耕种他所自出之土</w:t>
      </w:r>
      <w:r>
        <w:rPr>
          <w:rFonts w:hint="eastAsia"/>
          <w:lang w:eastAsia="zh-CN"/>
        </w:rPr>
        <w:t>”，夏娃却</w:t>
      </w:r>
      <w:r>
        <w:rPr>
          <w:lang w:eastAsia="zh-CN"/>
        </w:rPr>
        <w:t>没有被授予这样的命令</w:t>
      </w:r>
      <w:r>
        <w:rPr>
          <w:rFonts w:hint="eastAsia"/>
          <w:lang w:eastAsia="zh-CN"/>
        </w:rPr>
        <w:t>（</w:t>
      </w:r>
      <w:r>
        <w:rPr>
          <w:lang w:eastAsia="zh-CN"/>
        </w:rPr>
        <w:t>创世记</w:t>
      </w:r>
      <w:r>
        <w:rPr>
          <w:rFonts w:hint="eastAsia"/>
          <w:lang w:eastAsia="zh-CN"/>
        </w:rPr>
        <w:t>3:23</w:t>
      </w:r>
      <w:r>
        <w:rPr>
          <w:rFonts w:hint="eastAsia"/>
          <w:lang w:eastAsia="zh-CN"/>
        </w:rPr>
        <w:t>）</w:t>
      </w:r>
      <w:r>
        <w:rPr>
          <w:lang w:eastAsia="zh-CN"/>
        </w:rPr>
        <w:t>。</w:t>
      </w:r>
    </w:p>
  </w:footnote>
  <w:footnote w:id="8">
    <w:p w14:paraId="45F925DF" w14:textId="77777777" w:rsidR="00DB0F21" w:rsidRPr="006D4551" w:rsidRDefault="00DB0F21" w:rsidP="006D4551">
      <w:pPr>
        <w:pStyle w:val="Footnote"/>
        <w:rPr>
          <w:lang w:eastAsia="zh-CN"/>
        </w:rPr>
      </w:pPr>
      <w:r>
        <w:rPr>
          <w:rStyle w:val="FootnoteReference"/>
        </w:rPr>
        <w:footnoteRef/>
      </w:r>
      <w:r>
        <w:t xml:space="preserve"> </w:t>
      </w:r>
      <w:r w:rsidRPr="006D4551">
        <w:t xml:space="preserve">Phillips, Richard D. </w:t>
      </w:r>
      <w:r w:rsidRPr="006D4551">
        <w:rPr>
          <w:i/>
        </w:rPr>
        <w:t>The Masculine Mandate</w:t>
      </w:r>
      <w:r w:rsidRPr="006D4551">
        <w:t xml:space="preserve"> (Reformation Trust: Harrisonburg, 2010), </w:t>
      </w:r>
      <w:r>
        <w:t>13</w:t>
      </w:r>
      <w:r>
        <w:rPr>
          <w:rFonts w:hint="eastAsia"/>
          <w:lang w:eastAsia="zh-CN"/>
        </w:rPr>
        <w:t>页</w:t>
      </w:r>
    </w:p>
  </w:footnote>
  <w:footnote w:id="9">
    <w:p w14:paraId="022EBCD3" w14:textId="77777777" w:rsidR="00DB0F21" w:rsidRPr="00BB09A9" w:rsidRDefault="00DB0F21" w:rsidP="00BB09A9">
      <w:pPr>
        <w:pStyle w:val="Footnote"/>
        <w:rPr>
          <w:lang w:eastAsia="zh-CN"/>
        </w:rPr>
      </w:pPr>
      <w:r>
        <w:rPr>
          <w:rStyle w:val="FootnoteReference"/>
        </w:rPr>
        <w:footnoteRef/>
      </w:r>
      <w:r>
        <w:rPr>
          <w:lang w:eastAsia="zh-CN"/>
        </w:rPr>
        <w:t xml:space="preserve"> “</w:t>
      </w:r>
      <w:r w:rsidRPr="00BB09A9">
        <w:rPr>
          <w:rFonts w:hint="eastAsia"/>
          <w:lang w:eastAsia="zh-CN"/>
        </w:rPr>
        <w:t>我也与你同在。你无论往哪里去，我必</w:t>
      </w:r>
      <w:r w:rsidRPr="00BB09A9">
        <w:rPr>
          <w:rFonts w:hint="eastAsia"/>
          <w:b/>
          <w:u w:val="single"/>
          <w:lang w:eastAsia="zh-CN"/>
        </w:rPr>
        <w:t>保佑</w:t>
      </w:r>
      <w:r w:rsidRPr="00BB09A9">
        <w:rPr>
          <w:rFonts w:hint="eastAsia"/>
          <w:lang w:eastAsia="zh-CN"/>
        </w:rPr>
        <w:t>你，领你归回这地，总不离弃你</w:t>
      </w:r>
      <w:r>
        <w:rPr>
          <w:lang w:eastAsia="zh-CN"/>
        </w:rPr>
        <w:t>”</w:t>
      </w:r>
      <w:r>
        <w:rPr>
          <w:rFonts w:hint="eastAsia"/>
          <w:lang w:eastAsia="zh-CN"/>
        </w:rPr>
        <w:t>（</w:t>
      </w:r>
      <w:r>
        <w:rPr>
          <w:lang w:eastAsia="zh-CN"/>
        </w:rPr>
        <w:t>创</w:t>
      </w:r>
      <w:r>
        <w:rPr>
          <w:rFonts w:hint="eastAsia"/>
          <w:lang w:eastAsia="zh-CN"/>
        </w:rPr>
        <w:t>28:15</w:t>
      </w:r>
      <w:r>
        <w:rPr>
          <w:rFonts w:hint="eastAsia"/>
          <w:lang w:eastAsia="zh-CN"/>
        </w:rPr>
        <w:t>）</w:t>
      </w:r>
      <w:r>
        <w:rPr>
          <w:lang w:eastAsia="zh-CN"/>
        </w:rPr>
        <w:t>，或者</w:t>
      </w:r>
      <w:r>
        <w:rPr>
          <w:rFonts w:hint="eastAsia"/>
          <w:lang w:eastAsia="zh-CN"/>
        </w:rPr>
        <w:t>“</w:t>
      </w:r>
      <w:r w:rsidRPr="00BB09A9">
        <w:rPr>
          <w:rFonts w:hint="eastAsia"/>
          <w:lang w:eastAsia="zh-CN"/>
        </w:rPr>
        <w:t>耶和华要</w:t>
      </w:r>
      <w:r w:rsidRPr="00BB09A9">
        <w:rPr>
          <w:rFonts w:hint="eastAsia"/>
          <w:b/>
          <w:u w:val="single"/>
          <w:lang w:eastAsia="zh-CN"/>
        </w:rPr>
        <w:t>保护</w:t>
      </w:r>
      <w:r w:rsidRPr="00BB09A9">
        <w:rPr>
          <w:rFonts w:hint="eastAsia"/>
          <w:lang w:eastAsia="zh-CN"/>
        </w:rPr>
        <w:t>你，免受一切的灾害。他要</w:t>
      </w:r>
      <w:r w:rsidRPr="00BB09A9">
        <w:rPr>
          <w:rFonts w:hint="eastAsia"/>
          <w:b/>
          <w:u w:val="single"/>
          <w:lang w:eastAsia="zh-CN"/>
        </w:rPr>
        <w:t>保护</w:t>
      </w:r>
      <w:r w:rsidRPr="00BB09A9">
        <w:rPr>
          <w:rFonts w:hint="eastAsia"/>
          <w:lang w:eastAsia="zh-CN"/>
        </w:rPr>
        <w:t>你的性命。</w:t>
      </w:r>
      <w:r>
        <w:rPr>
          <w:rFonts w:hint="eastAsia"/>
          <w:lang w:eastAsia="zh-CN"/>
        </w:rPr>
        <w:t>”（</w:t>
      </w:r>
      <w:r>
        <w:rPr>
          <w:lang w:eastAsia="zh-CN"/>
        </w:rPr>
        <w:t>诗篇</w:t>
      </w:r>
      <w:r>
        <w:rPr>
          <w:rFonts w:hint="eastAsia"/>
          <w:lang w:eastAsia="zh-CN"/>
        </w:rPr>
        <w:t>121:7</w:t>
      </w:r>
      <w:r>
        <w:rPr>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D7790F"/>
    <w:multiLevelType w:val="hybridMultilevel"/>
    <w:tmpl w:val="FBCA124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813609C"/>
    <w:multiLevelType w:val="hybridMultilevel"/>
    <w:tmpl w:val="1CCA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F77120"/>
    <w:multiLevelType w:val="hybridMultilevel"/>
    <w:tmpl w:val="4B9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631C83"/>
    <w:multiLevelType w:val="hybridMultilevel"/>
    <w:tmpl w:val="02F488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11B5D"/>
    <w:multiLevelType w:val="hybridMultilevel"/>
    <w:tmpl w:val="E21CD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F1607C"/>
    <w:multiLevelType w:val="hybridMultilevel"/>
    <w:tmpl w:val="BD8C51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4A42A8"/>
    <w:multiLevelType w:val="hybridMultilevel"/>
    <w:tmpl w:val="BD7CD2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1CD0ED5"/>
    <w:multiLevelType w:val="hybridMultilevel"/>
    <w:tmpl w:val="62D05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012508"/>
    <w:multiLevelType w:val="hybridMultilevel"/>
    <w:tmpl w:val="BE7C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80931"/>
    <w:multiLevelType w:val="hybridMultilevel"/>
    <w:tmpl w:val="EEDAC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664DF7"/>
    <w:multiLevelType w:val="hybridMultilevel"/>
    <w:tmpl w:val="7DBE780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925A10"/>
    <w:multiLevelType w:val="hybridMultilevel"/>
    <w:tmpl w:val="E56E2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D">
      <w:start w:val="1"/>
      <w:numFmt w:val="bullet"/>
      <w:lvlText w:val=""/>
      <w:lvlJc w:val="left"/>
      <w:pPr>
        <w:ind w:left="2520" w:hanging="360"/>
      </w:pPr>
      <w:rPr>
        <w:rFonts w:ascii="Wingdings" w:hAnsi="Wingdings" w:hint="default"/>
        <w:sz w:val="28"/>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69097B"/>
    <w:multiLevelType w:val="hybridMultilevel"/>
    <w:tmpl w:val="B4605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F38FD"/>
    <w:multiLevelType w:val="hybridMultilevel"/>
    <w:tmpl w:val="E8DCF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E17472"/>
    <w:multiLevelType w:val="hybridMultilevel"/>
    <w:tmpl w:val="FE5CCF4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2F47E2"/>
    <w:multiLevelType w:val="hybridMultilevel"/>
    <w:tmpl w:val="15D84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697975"/>
    <w:multiLevelType w:val="hybridMultilevel"/>
    <w:tmpl w:val="92F64E5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sz w:val="28"/>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4A5178"/>
    <w:multiLevelType w:val="hybridMultilevel"/>
    <w:tmpl w:val="41F8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66E4B"/>
    <w:multiLevelType w:val="hybridMultilevel"/>
    <w:tmpl w:val="FAA4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6423BC"/>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AE0E67"/>
    <w:multiLevelType w:val="hybridMultilevel"/>
    <w:tmpl w:val="8FF0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1D4876"/>
    <w:multiLevelType w:val="hybridMultilevel"/>
    <w:tmpl w:val="59C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0276BF"/>
    <w:multiLevelType w:val="hybridMultilevel"/>
    <w:tmpl w:val="BF16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FD0197"/>
    <w:multiLevelType w:val="hybridMultilevel"/>
    <w:tmpl w:val="1EB460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867C37"/>
    <w:multiLevelType w:val="hybridMultilevel"/>
    <w:tmpl w:val="208016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3EAD37FA"/>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1EC3227"/>
    <w:multiLevelType w:val="hybridMultilevel"/>
    <w:tmpl w:val="E9922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B2725F"/>
    <w:multiLevelType w:val="hybridMultilevel"/>
    <w:tmpl w:val="E578C85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E16E1A"/>
    <w:multiLevelType w:val="hybridMultilevel"/>
    <w:tmpl w:val="C150C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E30489"/>
    <w:multiLevelType w:val="hybridMultilevel"/>
    <w:tmpl w:val="AB7EA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A753E9"/>
    <w:multiLevelType w:val="hybridMultilevel"/>
    <w:tmpl w:val="61EAD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6D0A93"/>
    <w:multiLevelType w:val="hybridMultilevel"/>
    <w:tmpl w:val="9146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670492"/>
    <w:multiLevelType w:val="hybridMultilevel"/>
    <w:tmpl w:val="2AB47F84"/>
    <w:lvl w:ilvl="0" w:tplc="04090001">
      <w:start w:val="1"/>
      <w:numFmt w:val="bullet"/>
      <w:lvlText w:val=""/>
      <w:lvlJc w:val="left"/>
      <w:pPr>
        <w:ind w:left="42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5B32457E"/>
    <w:multiLevelType w:val="hybridMultilevel"/>
    <w:tmpl w:val="6D8E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DB54AE"/>
    <w:multiLevelType w:val="hybridMultilevel"/>
    <w:tmpl w:val="0A84B012"/>
    <w:lvl w:ilvl="0" w:tplc="A59AA7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A505EA3"/>
    <w:multiLevelType w:val="hybridMultilevel"/>
    <w:tmpl w:val="B398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BE7362"/>
    <w:multiLevelType w:val="hybridMultilevel"/>
    <w:tmpl w:val="EDEC1A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646EA9"/>
    <w:multiLevelType w:val="hybridMultilevel"/>
    <w:tmpl w:val="DAB02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24A476C"/>
    <w:multiLevelType w:val="hybridMultilevel"/>
    <w:tmpl w:val="29BE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93239"/>
    <w:multiLevelType w:val="multilevel"/>
    <w:tmpl w:val="310C127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cs="Symbol" w:hint="default"/>
        <w:color w:val="auto"/>
      </w:rPr>
    </w:lvl>
  </w:abstractNum>
  <w:abstractNum w:abstractNumId="48" w15:restartNumberingAfterBreak="0">
    <w:nsid w:val="7B8B4D23"/>
    <w:multiLevelType w:val="hybridMultilevel"/>
    <w:tmpl w:val="01C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70D56"/>
    <w:multiLevelType w:val="hybridMultilevel"/>
    <w:tmpl w:val="E88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8B0F72"/>
    <w:multiLevelType w:val="hybridMultilevel"/>
    <w:tmpl w:val="7D8CD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9"/>
  </w:num>
  <w:num w:numId="3">
    <w:abstractNumId w:val="16"/>
  </w:num>
  <w:num w:numId="4">
    <w:abstractNumId w:val="44"/>
  </w:num>
  <w:num w:numId="5">
    <w:abstractNumId w:val="38"/>
  </w:num>
  <w:num w:numId="6">
    <w:abstractNumId w:val="8"/>
  </w:num>
  <w:num w:numId="7">
    <w:abstractNumId w:val="41"/>
  </w:num>
  <w:num w:numId="8">
    <w:abstractNumId w:val="7"/>
  </w:num>
  <w:num w:numId="9">
    <w:abstractNumId w:val="46"/>
  </w:num>
  <w:num w:numId="10">
    <w:abstractNumId w:val="40"/>
  </w:num>
  <w:num w:numId="11">
    <w:abstractNumId w:val="10"/>
  </w:num>
  <w:num w:numId="12">
    <w:abstractNumId w:val="12"/>
  </w:num>
  <w:num w:numId="13">
    <w:abstractNumId w:val="29"/>
  </w:num>
  <w:num w:numId="14">
    <w:abstractNumId w:val="15"/>
  </w:num>
  <w:num w:numId="15">
    <w:abstractNumId w:val="25"/>
  </w:num>
  <w:num w:numId="16">
    <w:abstractNumId w:val="28"/>
  </w:num>
  <w:num w:numId="17">
    <w:abstractNumId w:val="42"/>
  </w:num>
  <w:num w:numId="18">
    <w:abstractNumId w:val="35"/>
  </w:num>
  <w:num w:numId="19">
    <w:abstractNumId w:val="21"/>
  </w:num>
  <w:num w:numId="20">
    <w:abstractNumId w:val="30"/>
  </w:num>
  <w:num w:numId="21">
    <w:abstractNumId w:val="17"/>
  </w:num>
  <w:num w:numId="22">
    <w:abstractNumId w:val="14"/>
  </w:num>
  <w:num w:numId="23">
    <w:abstractNumId w:val="23"/>
  </w:num>
  <w:num w:numId="24">
    <w:abstractNumId w:val="47"/>
  </w:num>
  <w:num w:numId="25">
    <w:abstractNumId w:val="27"/>
  </w:num>
  <w:num w:numId="26">
    <w:abstractNumId w:val="50"/>
  </w:num>
  <w:num w:numId="27">
    <w:abstractNumId w:val="18"/>
  </w:num>
  <w:num w:numId="28">
    <w:abstractNumId w:val="19"/>
  </w:num>
  <w:num w:numId="29">
    <w:abstractNumId w:val="39"/>
  </w:num>
  <w:num w:numId="30">
    <w:abstractNumId w:val="32"/>
  </w:num>
  <w:num w:numId="31">
    <w:abstractNumId w:val="26"/>
  </w:num>
  <w:num w:numId="32">
    <w:abstractNumId w:val="11"/>
  </w:num>
  <w:num w:numId="33">
    <w:abstractNumId w:val="1"/>
  </w:num>
  <w:num w:numId="34">
    <w:abstractNumId w:val="43"/>
  </w:num>
  <w:num w:numId="35">
    <w:abstractNumId w:val="34"/>
  </w:num>
  <w:num w:numId="36">
    <w:abstractNumId w:val="37"/>
  </w:num>
  <w:num w:numId="37">
    <w:abstractNumId w:val="22"/>
  </w:num>
  <w:num w:numId="38">
    <w:abstractNumId w:val="13"/>
  </w:num>
  <w:num w:numId="39">
    <w:abstractNumId w:val="49"/>
  </w:num>
  <w:num w:numId="40">
    <w:abstractNumId w:val="48"/>
  </w:num>
  <w:num w:numId="41">
    <w:abstractNumId w:val="24"/>
  </w:num>
  <w:num w:numId="42">
    <w:abstractNumId w:val="20"/>
  </w:num>
  <w:num w:numId="43">
    <w:abstractNumId w:val="31"/>
  </w:num>
  <w:num w:numId="44">
    <w:abstractNumId w:val="45"/>
  </w:num>
  <w:num w:numId="45">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16B9"/>
    <w:rsid w:val="000120CB"/>
    <w:rsid w:val="00012B26"/>
    <w:rsid w:val="00014A48"/>
    <w:rsid w:val="00016BEF"/>
    <w:rsid w:val="000206F6"/>
    <w:rsid w:val="000233FB"/>
    <w:rsid w:val="0002537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7A17"/>
    <w:rsid w:val="000633CD"/>
    <w:rsid w:val="00064D9B"/>
    <w:rsid w:val="00065C6F"/>
    <w:rsid w:val="00071001"/>
    <w:rsid w:val="00072F2F"/>
    <w:rsid w:val="00073E19"/>
    <w:rsid w:val="000751A4"/>
    <w:rsid w:val="0007753F"/>
    <w:rsid w:val="0008057E"/>
    <w:rsid w:val="00082407"/>
    <w:rsid w:val="000842AC"/>
    <w:rsid w:val="00086F73"/>
    <w:rsid w:val="0009196B"/>
    <w:rsid w:val="000938BD"/>
    <w:rsid w:val="00094AD0"/>
    <w:rsid w:val="00096FE3"/>
    <w:rsid w:val="000A2F4F"/>
    <w:rsid w:val="000A78AE"/>
    <w:rsid w:val="000B02A6"/>
    <w:rsid w:val="000B1E7C"/>
    <w:rsid w:val="000B2E4F"/>
    <w:rsid w:val="000B4B32"/>
    <w:rsid w:val="000B63D7"/>
    <w:rsid w:val="000C555C"/>
    <w:rsid w:val="000D0C8E"/>
    <w:rsid w:val="000D151A"/>
    <w:rsid w:val="000D27AB"/>
    <w:rsid w:val="000D4011"/>
    <w:rsid w:val="000D42CA"/>
    <w:rsid w:val="000E169F"/>
    <w:rsid w:val="000E1AD5"/>
    <w:rsid w:val="000E2D42"/>
    <w:rsid w:val="000E48CF"/>
    <w:rsid w:val="000E5D28"/>
    <w:rsid w:val="000F084E"/>
    <w:rsid w:val="000F14BF"/>
    <w:rsid w:val="000F6D72"/>
    <w:rsid w:val="0010067D"/>
    <w:rsid w:val="001011A6"/>
    <w:rsid w:val="001017C3"/>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1"/>
    <w:rsid w:val="00143CC7"/>
    <w:rsid w:val="00143E62"/>
    <w:rsid w:val="0015071B"/>
    <w:rsid w:val="00152F31"/>
    <w:rsid w:val="00155381"/>
    <w:rsid w:val="00155F6D"/>
    <w:rsid w:val="00161323"/>
    <w:rsid w:val="00163C38"/>
    <w:rsid w:val="00163C88"/>
    <w:rsid w:val="00166FC7"/>
    <w:rsid w:val="001729DE"/>
    <w:rsid w:val="00172FDF"/>
    <w:rsid w:val="001754F7"/>
    <w:rsid w:val="0017687B"/>
    <w:rsid w:val="00182B46"/>
    <w:rsid w:val="00183C75"/>
    <w:rsid w:val="00184BA5"/>
    <w:rsid w:val="001913A0"/>
    <w:rsid w:val="001936FF"/>
    <w:rsid w:val="001947AE"/>
    <w:rsid w:val="00195D00"/>
    <w:rsid w:val="00195E8F"/>
    <w:rsid w:val="001A580D"/>
    <w:rsid w:val="001B1672"/>
    <w:rsid w:val="001B7246"/>
    <w:rsid w:val="001C23E5"/>
    <w:rsid w:val="001C7FFD"/>
    <w:rsid w:val="001D2516"/>
    <w:rsid w:val="001D2983"/>
    <w:rsid w:val="001D317F"/>
    <w:rsid w:val="001D479D"/>
    <w:rsid w:val="001D6C0C"/>
    <w:rsid w:val="001D71E3"/>
    <w:rsid w:val="001E000E"/>
    <w:rsid w:val="001E1C05"/>
    <w:rsid w:val="001E20A3"/>
    <w:rsid w:val="001E28BA"/>
    <w:rsid w:val="001E34AF"/>
    <w:rsid w:val="001E42B7"/>
    <w:rsid w:val="001E4385"/>
    <w:rsid w:val="001F1082"/>
    <w:rsid w:val="001F3C29"/>
    <w:rsid w:val="001F4EBC"/>
    <w:rsid w:val="001F52C0"/>
    <w:rsid w:val="001F7A86"/>
    <w:rsid w:val="001F7FC3"/>
    <w:rsid w:val="002043F1"/>
    <w:rsid w:val="00205430"/>
    <w:rsid w:val="00207AA6"/>
    <w:rsid w:val="002137E0"/>
    <w:rsid w:val="00213D1E"/>
    <w:rsid w:val="00214FDB"/>
    <w:rsid w:val="0021548D"/>
    <w:rsid w:val="00215887"/>
    <w:rsid w:val="00216750"/>
    <w:rsid w:val="00217BED"/>
    <w:rsid w:val="00217CE9"/>
    <w:rsid w:val="002222B5"/>
    <w:rsid w:val="00224CA2"/>
    <w:rsid w:val="00225874"/>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35F7"/>
    <w:rsid w:val="002746CF"/>
    <w:rsid w:val="0027739F"/>
    <w:rsid w:val="00277F98"/>
    <w:rsid w:val="002918D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BB2"/>
    <w:rsid w:val="00354D90"/>
    <w:rsid w:val="00355497"/>
    <w:rsid w:val="003561ED"/>
    <w:rsid w:val="00357F07"/>
    <w:rsid w:val="00360266"/>
    <w:rsid w:val="00363160"/>
    <w:rsid w:val="00363F8D"/>
    <w:rsid w:val="00365016"/>
    <w:rsid w:val="003707AB"/>
    <w:rsid w:val="003707D1"/>
    <w:rsid w:val="003715CC"/>
    <w:rsid w:val="00371694"/>
    <w:rsid w:val="00376CAE"/>
    <w:rsid w:val="00382C5F"/>
    <w:rsid w:val="00392264"/>
    <w:rsid w:val="003926A0"/>
    <w:rsid w:val="00394C25"/>
    <w:rsid w:val="0039686C"/>
    <w:rsid w:val="00397798"/>
    <w:rsid w:val="00397ED7"/>
    <w:rsid w:val="003A3066"/>
    <w:rsid w:val="003A3F60"/>
    <w:rsid w:val="003A44EF"/>
    <w:rsid w:val="003A50A7"/>
    <w:rsid w:val="003A6B3B"/>
    <w:rsid w:val="003A7A78"/>
    <w:rsid w:val="003B25C3"/>
    <w:rsid w:val="003B3F6E"/>
    <w:rsid w:val="003B549D"/>
    <w:rsid w:val="003C1016"/>
    <w:rsid w:val="003C1424"/>
    <w:rsid w:val="003C21DC"/>
    <w:rsid w:val="003C4992"/>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3F9A"/>
    <w:rsid w:val="00405932"/>
    <w:rsid w:val="0040650C"/>
    <w:rsid w:val="00414281"/>
    <w:rsid w:val="00416448"/>
    <w:rsid w:val="00420B25"/>
    <w:rsid w:val="00421F19"/>
    <w:rsid w:val="0042240D"/>
    <w:rsid w:val="00422FC7"/>
    <w:rsid w:val="004241F7"/>
    <w:rsid w:val="00425E36"/>
    <w:rsid w:val="00431E35"/>
    <w:rsid w:val="00432C41"/>
    <w:rsid w:val="004336FA"/>
    <w:rsid w:val="00434AC6"/>
    <w:rsid w:val="00437A50"/>
    <w:rsid w:val="00437AF1"/>
    <w:rsid w:val="00440338"/>
    <w:rsid w:val="00440354"/>
    <w:rsid w:val="00440456"/>
    <w:rsid w:val="00440E29"/>
    <w:rsid w:val="004410EE"/>
    <w:rsid w:val="00443A30"/>
    <w:rsid w:val="00443DF5"/>
    <w:rsid w:val="00445A52"/>
    <w:rsid w:val="004529D1"/>
    <w:rsid w:val="004535AD"/>
    <w:rsid w:val="00453B1E"/>
    <w:rsid w:val="004555CB"/>
    <w:rsid w:val="00455B0B"/>
    <w:rsid w:val="00455E33"/>
    <w:rsid w:val="00456904"/>
    <w:rsid w:val="00460394"/>
    <w:rsid w:val="004604AD"/>
    <w:rsid w:val="00462C86"/>
    <w:rsid w:val="00463433"/>
    <w:rsid w:val="00466FB1"/>
    <w:rsid w:val="00467648"/>
    <w:rsid w:val="00467FBD"/>
    <w:rsid w:val="00470AD8"/>
    <w:rsid w:val="004724AC"/>
    <w:rsid w:val="00475DAC"/>
    <w:rsid w:val="00475DD4"/>
    <w:rsid w:val="00476193"/>
    <w:rsid w:val="004807B9"/>
    <w:rsid w:val="0048106D"/>
    <w:rsid w:val="004811C8"/>
    <w:rsid w:val="00482713"/>
    <w:rsid w:val="00483C79"/>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49FA"/>
    <w:rsid w:val="004B54B5"/>
    <w:rsid w:val="004B60F4"/>
    <w:rsid w:val="004B6A44"/>
    <w:rsid w:val="004C1908"/>
    <w:rsid w:val="004C2D8A"/>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F0123"/>
    <w:rsid w:val="004F2DE2"/>
    <w:rsid w:val="00503C09"/>
    <w:rsid w:val="00507DBB"/>
    <w:rsid w:val="00510F49"/>
    <w:rsid w:val="00513B67"/>
    <w:rsid w:val="0051400D"/>
    <w:rsid w:val="005169BF"/>
    <w:rsid w:val="005200A6"/>
    <w:rsid w:val="00521E6F"/>
    <w:rsid w:val="00524D89"/>
    <w:rsid w:val="00525579"/>
    <w:rsid w:val="00526862"/>
    <w:rsid w:val="0052780D"/>
    <w:rsid w:val="00530B90"/>
    <w:rsid w:val="00533FA9"/>
    <w:rsid w:val="0053506F"/>
    <w:rsid w:val="00536FD0"/>
    <w:rsid w:val="0054041A"/>
    <w:rsid w:val="005419FE"/>
    <w:rsid w:val="00545CAE"/>
    <w:rsid w:val="00546EC1"/>
    <w:rsid w:val="005474ED"/>
    <w:rsid w:val="00554571"/>
    <w:rsid w:val="005617B5"/>
    <w:rsid w:val="0056309D"/>
    <w:rsid w:val="00564C8B"/>
    <w:rsid w:val="00567A56"/>
    <w:rsid w:val="00570082"/>
    <w:rsid w:val="00570B26"/>
    <w:rsid w:val="00572844"/>
    <w:rsid w:val="00573E8C"/>
    <w:rsid w:val="00573EAA"/>
    <w:rsid w:val="00574C36"/>
    <w:rsid w:val="00575118"/>
    <w:rsid w:val="0057631C"/>
    <w:rsid w:val="00577350"/>
    <w:rsid w:val="00580D2A"/>
    <w:rsid w:val="0058118E"/>
    <w:rsid w:val="005815B1"/>
    <w:rsid w:val="00595053"/>
    <w:rsid w:val="005962AC"/>
    <w:rsid w:val="00596554"/>
    <w:rsid w:val="005965BA"/>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6B7A"/>
    <w:rsid w:val="006274D7"/>
    <w:rsid w:val="0063060E"/>
    <w:rsid w:val="006307F3"/>
    <w:rsid w:val="00631A9A"/>
    <w:rsid w:val="00634EC5"/>
    <w:rsid w:val="0063616B"/>
    <w:rsid w:val="006411FD"/>
    <w:rsid w:val="00645195"/>
    <w:rsid w:val="0065360A"/>
    <w:rsid w:val="006546D3"/>
    <w:rsid w:val="0065571E"/>
    <w:rsid w:val="006566C7"/>
    <w:rsid w:val="006575D1"/>
    <w:rsid w:val="0066007D"/>
    <w:rsid w:val="006601B7"/>
    <w:rsid w:val="006604CD"/>
    <w:rsid w:val="0066248B"/>
    <w:rsid w:val="006642E3"/>
    <w:rsid w:val="00670289"/>
    <w:rsid w:val="00676624"/>
    <w:rsid w:val="00677ED3"/>
    <w:rsid w:val="006804DD"/>
    <w:rsid w:val="00680F01"/>
    <w:rsid w:val="0068149D"/>
    <w:rsid w:val="006822A8"/>
    <w:rsid w:val="0068282F"/>
    <w:rsid w:val="00683548"/>
    <w:rsid w:val="006869C0"/>
    <w:rsid w:val="00686AED"/>
    <w:rsid w:val="0069112E"/>
    <w:rsid w:val="006954D1"/>
    <w:rsid w:val="00695C0F"/>
    <w:rsid w:val="00697027"/>
    <w:rsid w:val="00697C14"/>
    <w:rsid w:val="006A2B46"/>
    <w:rsid w:val="006A467A"/>
    <w:rsid w:val="006B15E2"/>
    <w:rsid w:val="006B3F19"/>
    <w:rsid w:val="006B497F"/>
    <w:rsid w:val="006B6DA0"/>
    <w:rsid w:val="006B76FF"/>
    <w:rsid w:val="006C10D6"/>
    <w:rsid w:val="006C20C7"/>
    <w:rsid w:val="006C4B88"/>
    <w:rsid w:val="006D0267"/>
    <w:rsid w:val="006D0982"/>
    <w:rsid w:val="006D28D4"/>
    <w:rsid w:val="006D33E8"/>
    <w:rsid w:val="006D3737"/>
    <w:rsid w:val="006D37F2"/>
    <w:rsid w:val="006D4551"/>
    <w:rsid w:val="006D60E3"/>
    <w:rsid w:val="006D6CD5"/>
    <w:rsid w:val="006D77DA"/>
    <w:rsid w:val="006D7B7D"/>
    <w:rsid w:val="006E0DE4"/>
    <w:rsid w:val="006E11E4"/>
    <w:rsid w:val="006E2423"/>
    <w:rsid w:val="006E2812"/>
    <w:rsid w:val="006E37C3"/>
    <w:rsid w:val="006E406A"/>
    <w:rsid w:val="006E55A0"/>
    <w:rsid w:val="006E58F2"/>
    <w:rsid w:val="006F0349"/>
    <w:rsid w:val="006F1ED2"/>
    <w:rsid w:val="006F22B5"/>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3347"/>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76A34"/>
    <w:rsid w:val="0078245A"/>
    <w:rsid w:val="0078345B"/>
    <w:rsid w:val="0078419C"/>
    <w:rsid w:val="00790A60"/>
    <w:rsid w:val="00790DBC"/>
    <w:rsid w:val="00791C5B"/>
    <w:rsid w:val="00794ED7"/>
    <w:rsid w:val="00796FB4"/>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3A5C"/>
    <w:rsid w:val="007C4718"/>
    <w:rsid w:val="007C4DC8"/>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3D01"/>
    <w:rsid w:val="00813E8E"/>
    <w:rsid w:val="00815154"/>
    <w:rsid w:val="00816524"/>
    <w:rsid w:val="0082065B"/>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2420"/>
    <w:rsid w:val="00863DC1"/>
    <w:rsid w:val="00863E1B"/>
    <w:rsid w:val="0086655E"/>
    <w:rsid w:val="008665DB"/>
    <w:rsid w:val="00871308"/>
    <w:rsid w:val="00880C88"/>
    <w:rsid w:val="00882211"/>
    <w:rsid w:val="008832BA"/>
    <w:rsid w:val="00883A79"/>
    <w:rsid w:val="00884A7B"/>
    <w:rsid w:val="00887C4A"/>
    <w:rsid w:val="00895673"/>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2FC2"/>
    <w:rsid w:val="008D3877"/>
    <w:rsid w:val="008D41AD"/>
    <w:rsid w:val="008E214A"/>
    <w:rsid w:val="008E45F5"/>
    <w:rsid w:val="008F0D9D"/>
    <w:rsid w:val="008F2506"/>
    <w:rsid w:val="008F2870"/>
    <w:rsid w:val="008F30E5"/>
    <w:rsid w:val="008F37C1"/>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5F0A"/>
    <w:rsid w:val="00917541"/>
    <w:rsid w:val="00917A4C"/>
    <w:rsid w:val="0092339D"/>
    <w:rsid w:val="009233E9"/>
    <w:rsid w:val="009320CC"/>
    <w:rsid w:val="00932E13"/>
    <w:rsid w:val="00933B59"/>
    <w:rsid w:val="00935469"/>
    <w:rsid w:val="009370A5"/>
    <w:rsid w:val="0094473D"/>
    <w:rsid w:val="009505A8"/>
    <w:rsid w:val="00950D86"/>
    <w:rsid w:val="00964834"/>
    <w:rsid w:val="0096509A"/>
    <w:rsid w:val="00965696"/>
    <w:rsid w:val="00965D38"/>
    <w:rsid w:val="00966874"/>
    <w:rsid w:val="0097231C"/>
    <w:rsid w:val="009723EB"/>
    <w:rsid w:val="009740C6"/>
    <w:rsid w:val="00980BE1"/>
    <w:rsid w:val="0098136F"/>
    <w:rsid w:val="009813F5"/>
    <w:rsid w:val="00981B59"/>
    <w:rsid w:val="00982AD3"/>
    <w:rsid w:val="0098343A"/>
    <w:rsid w:val="0098408D"/>
    <w:rsid w:val="00986D92"/>
    <w:rsid w:val="0099349B"/>
    <w:rsid w:val="00994D07"/>
    <w:rsid w:val="009950BA"/>
    <w:rsid w:val="00996825"/>
    <w:rsid w:val="009A0DF4"/>
    <w:rsid w:val="009A331C"/>
    <w:rsid w:val="009A3735"/>
    <w:rsid w:val="009A4866"/>
    <w:rsid w:val="009A59EF"/>
    <w:rsid w:val="009A7496"/>
    <w:rsid w:val="009B190B"/>
    <w:rsid w:val="009B21EE"/>
    <w:rsid w:val="009B693E"/>
    <w:rsid w:val="009C0347"/>
    <w:rsid w:val="009C178F"/>
    <w:rsid w:val="009C21D6"/>
    <w:rsid w:val="009C32AE"/>
    <w:rsid w:val="009C59CC"/>
    <w:rsid w:val="009C62AB"/>
    <w:rsid w:val="009D0AD0"/>
    <w:rsid w:val="009D0C3E"/>
    <w:rsid w:val="009D159F"/>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16A1"/>
    <w:rsid w:val="00A04536"/>
    <w:rsid w:val="00A06095"/>
    <w:rsid w:val="00A07C6E"/>
    <w:rsid w:val="00A1076A"/>
    <w:rsid w:val="00A1078D"/>
    <w:rsid w:val="00A12298"/>
    <w:rsid w:val="00A13419"/>
    <w:rsid w:val="00A15842"/>
    <w:rsid w:val="00A16D78"/>
    <w:rsid w:val="00A207F7"/>
    <w:rsid w:val="00A213EA"/>
    <w:rsid w:val="00A25380"/>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CFF"/>
    <w:rsid w:val="00A56F6B"/>
    <w:rsid w:val="00A56FF8"/>
    <w:rsid w:val="00A61549"/>
    <w:rsid w:val="00A62A1F"/>
    <w:rsid w:val="00A664EA"/>
    <w:rsid w:val="00A677F3"/>
    <w:rsid w:val="00A72C09"/>
    <w:rsid w:val="00A74374"/>
    <w:rsid w:val="00A743D6"/>
    <w:rsid w:val="00A76630"/>
    <w:rsid w:val="00A85D68"/>
    <w:rsid w:val="00A86E27"/>
    <w:rsid w:val="00A90BC5"/>
    <w:rsid w:val="00A91F03"/>
    <w:rsid w:val="00A9375E"/>
    <w:rsid w:val="00A963AE"/>
    <w:rsid w:val="00A97E9D"/>
    <w:rsid w:val="00AA021F"/>
    <w:rsid w:val="00AA08B8"/>
    <w:rsid w:val="00AA0BFD"/>
    <w:rsid w:val="00AA0D58"/>
    <w:rsid w:val="00AA2B70"/>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6295C"/>
    <w:rsid w:val="00B64CC1"/>
    <w:rsid w:val="00B65995"/>
    <w:rsid w:val="00B6616F"/>
    <w:rsid w:val="00B809A3"/>
    <w:rsid w:val="00B80BB5"/>
    <w:rsid w:val="00B83467"/>
    <w:rsid w:val="00B836CD"/>
    <w:rsid w:val="00B85981"/>
    <w:rsid w:val="00B86EC1"/>
    <w:rsid w:val="00B907CE"/>
    <w:rsid w:val="00B91CBF"/>
    <w:rsid w:val="00B91FEE"/>
    <w:rsid w:val="00B92D90"/>
    <w:rsid w:val="00B93469"/>
    <w:rsid w:val="00B97049"/>
    <w:rsid w:val="00B97A9D"/>
    <w:rsid w:val="00BA1CD4"/>
    <w:rsid w:val="00BA2447"/>
    <w:rsid w:val="00BA2B49"/>
    <w:rsid w:val="00BA7DF0"/>
    <w:rsid w:val="00BB09A9"/>
    <w:rsid w:val="00BC124F"/>
    <w:rsid w:val="00BC2231"/>
    <w:rsid w:val="00BC2EBB"/>
    <w:rsid w:val="00BC6EF7"/>
    <w:rsid w:val="00BD2687"/>
    <w:rsid w:val="00BD2C55"/>
    <w:rsid w:val="00BD332C"/>
    <w:rsid w:val="00BD3FEB"/>
    <w:rsid w:val="00BD403B"/>
    <w:rsid w:val="00BD43F6"/>
    <w:rsid w:val="00BE17DE"/>
    <w:rsid w:val="00BE265B"/>
    <w:rsid w:val="00BE291F"/>
    <w:rsid w:val="00BE38D4"/>
    <w:rsid w:val="00BE4F5D"/>
    <w:rsid w:val="00BE5D19"/>
    <w:rsid w:val="00BF1E4A"/>
    <w:rsid w:val="00BF4498"/>
    <w:rsid w:val="00BF5396"/>
    <w:rsid w:val="00BF7634"/>
    <w:rsid w:val="00C00BC2"/>
    <w:rsid w:val="00C05B0B"/>
    <w:rsid w:val="00C07C99"/>
    <w:rsid w:val="00C1079A"/>
    <w:rsid w:val="00C111C0"/>
    <w:rsid w:val="00C1334D"/>
    <w:rsid w:val="00C17E07"/>
    <w:rsid w:val="00C17E28"/>
    <w:rsid w:val="00C21C87"/>
    <w:rsid w:val="00C22D5F"/>
    <w:rsid w:val="00C25900"/>
    <w:rsid w:val="00C26863"/>
    <w:rsid w:val="00C31584"/>
    <w:rsid w:val="00C319D6"/>
    <w:rsid w:val="00C36C9B"/>
    <w:rsid w:val="00C37B9B"/>
    <w:rsid w:val="00C37C52"/>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7644B"/>
    <w:rsid w:val="00C8148D"/>
    <w:rsid w:val="00C82E3B"/>
    <w:rsid w:val="00C850DF"/>
    <w:rsid w:val="00C91F06"/>
    <w:rsid w:val="00C921CF"/>
    <w:rsid w:val="00C92A8F"/>
    <w:rsid w:val="00C93A27"/>
    <w:rsid w:val="00C93A39"/>
    <w:rsid w:val="00C9547E"/>
    <w:rsid w:val="00CA22B3"/>
    <w:rsid w:val="00CA6F14"/>
    <w:rsid w:val="00CB40F8"/>
    <w:rsid w:val="00CB49C7"/>
    <w:rsid w:val="00CB6515"/>
    <w:rsid w:val="00CC16A9"/>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CF765A"/>
    <w:rsid w:val="00D00D86"/>
    <w:rsid w:val="00D0241D"/>
    <w:rsid w:val="00D02B2E"/>
    <w:rsid w:val="00D03733"/>
    <w:rsid w:val="00D045DE"/>
    <w:rsid w:val="00D057F9"/>
    <w:rsid w:val="00D06A23"/>
    <w:rsid w:val="00D07F30"/>
    <w:rsid w:val="00D100A9"/>
    <w:rsid w:val="00D11752"/>
    <w:rsid w:val="00D11D89"/>
    <w:rsid w:val="00D12DE7"/>
    <w:rsid w:val="00D16085"/>
    <w:rsid w:val="00D179F0"/>
    <w:rsid w:val="00D22DCE"/>
    <w:rsid w:val="00D252C8"/>
    <w:rsid w:val="00D305AD"/>
    <w:rsid w:val="00D31C38"/>
    <w:rsid w:val="00D356D2"/>
    <w:rsid w:val="00D35AFD"/>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6AC7"/>
    <w:rsid w:val="00D67287"/>
    <w:rsid w:val="00D7694D"/>
    <w:rsid w:val="00D77795"/>
    <w:rsid w:val="00D777B0"/>
    <w:rsid w:val="00D858F2"/>
    <w:rsid w:val="00D85CE8"/>
    <w:rsid w:val="00D864D1"/>
    <w:rsid w:val="00D93FCE"/>
    <w:rsid w:val="00D942D7"/>
    <w:rsid w:val="00D95C91"/>
    <w:rsid w:val="00DA0A7A"/>
    <w:rsid w:val="00DA0AE0"/>
    <w:rsid w:val="00DA0F91"/>
    <w:rsid w:val="00DA2290"/>
    <w:rsid w:val="00DB0417"/>
    <w:rsid w:val="00DB0F21"/>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5B5E"/>
    <w:rsid w:val="00E1602C"/>
    <w:rsid w:val="00E17BE8"/>
    <w:rsid w:val="00E20655"/>
    <w:rsid w:val="00E22648"/>
    <w:rsid w:val="00E22B92"/>
    <w:rsid w:val="00E232DB"/>
    <w:rsid w:val="00E3065E"/>
    <w:rsid w:val="00E32ADB"/>
    <w:rsid w:val="00E340A2"/>
    <w:rsid w:val="00E341C8"/>
    <w:rsid w:val="00E343A0"/>
    <w:rsid w:val="00E34659"/>
    <w:rsid w:val="00E358C1"/>
    <w:rsid w:val="00E35A0E"/>
    <w:rsid w:val="00E37A1A"/>
    <w:rsid w:val="00E451E8"/>
    <w:rsid w:val="00E4629E"/>
    <w:rsid w:val="00E475B2"/>
    <w:rsid w:val="00E47C51"/>
    <w:rsid w:val="00E518F3"/>
    <w:rsid w:val="00E54681"/>
    <w:rsid w:val="00E55A9F"/>
    <w:rsid w:val="00E56B0D"/>
    <w:rsid w:val="00E57478"/>
    <w:rsid w:val="00E57CD5"/>
    <w:rsid w:val="00E61B86"/>
    <w:rsid w:val="00E61FDC"/>
    <w:rsid w:val="00E62AFA"/>
    <w:rsid w:val="00E63004"/>
    <w:rsid w:val="00E6680D"/>
    <w:rsid w:val="00E66914"/>
    <w:rsid w:val="00E7064C"/>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06C0"/>
    <w:rsid w:val="00F216CF"/>
    <w:rsid w:val="00F230FB"/>
    <w:rsid w:val="00F27541"/>
    <w:rsid w:val="00F30711"/>
    <w:rsid w:val="00F308F1"/>
    <w:rsid w:val="00F30FE5"/>
    <w:rsid w:val="00F3299F"/>
    <w:rsid w:val="00F33A93"/>
    <w:rsid w:val="00F349DF"/>
    <w:rsid w:val="00F362F5"/>
    <w:rsid w:val="00F36DEF"/>
    <w:rsid w:val="00F40641"/>
    <w:rsid w:val="00F418CA"/>
    <w:rsid w:val="00F425B2"/>
    <w:rsid w:val="00F451B7"/>
    <w:rsid w:val="00F46D23"/>
    <w:rsid w:val="00F50A89"/>
    <w:rsid w:val="00F55EB8"/>
    <w:rsid w:val="00F57A75"/>
    <w:rsid w:val="00F61B5E"/>
    <w:rsid w:val="00F61B83"/>
    <w:rsid w:val="00F6291F"/>
    <w:rsid w:val="00F638E8"/>
    <w:rsid w:val="00F76418"/>
    <w:rsid w:val="00F76434"/>
    <w:rsid w:val="00F769BB"/>
    <w:rsid w:val="00F7763D"/>
    <w:rsid w:val="00F82071"/>
    <w:rsid w:val="00F82D76"/>
    <w:rsid w:val="00F840D7"/>
    <w:rsid w:val="00F85C3A"/>
    <w:rsid w:val="00FA1D34"/>
    <w:rsid w:val="00FA522E"/>
    <w:rsid w:val="00FA57CA"/>
    <w:rsid w:val="00FA6514"/>
    <w:rsid w:val="00FA7C1C"/>
    <w:rsid w:val="00FB328B"/>
    <w:rsid w:val="00FB3E4E"/>
    <w:rsid w:val="00FB411C"/>
    <w:rsid w:val="00FB50DD"/>
    <w:rsid w:val="00FB55CC"/>
    <w:rsid w:val="00FC1E13"/>
    <w:rsid w:val="00FC2093"/>
    <w:rsid w:val="00FC330F"/>
    <w:rsid w:val="00FC7E8B"/>
    <w:rsid w:val="00FD3643"/>
    <w:rsid w:val="00FD570A"/>
    <w:rsid w:val="00FD5D60"/>
    <w:rsid w:val="00FD6F35"/>
    <w:rsid w:val="00FE09D4"/>
    <w:rsid w:val="00FE28D9"/>
    <w:rsid w:val="00FE6DF4"/>
    <w:rsid w:val="00FF0046"/>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B328EA"/>
  <w15:docId w15:val="{5DCEA1FE-A85D-4A3E-A279-386A763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ListParagraph"/>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ListParagraphChar">
    <w:name w:val="List Paragraph Char"/>
    <w:basedOn w:val="DefaultParagraphFont"/>
    <w:link w:val="ListParagraph"/>
    <w:uiPriority w:val="99"/>
    <w:locked/>
    <w:rsid w:val="00596554"/>
    <w:rPr>
      <w:rFonts w:ascii="Calibri" w:eastAsiaTheme="minorEastAsia" w:hAnsi="Calibri"/>
      <w:sz w:val="22"/>
      <w:szCs w:val="24"/>
      <w:lang w:eastAsia="en-US"/>
    </w:rPr>
  </w:style>
  <w:style w:type="character" w:customStyle="1" w:styleId="Outline1Char">
    <w:name w:val="Outline 1 Char"/>
    <w:basedOn w:val="ListParagraphChar"/>
    <w:link w:val="Outline1"/>
    <w:uiPriority w:val="99"/>
    <w:locked/>
    <w:rsid w:val="00596554"/>
    <w:rPr>
      <w:rFonts w:ascii="Calibri" w:eastAsia="Times New Roman" w:hAnsi="Calibri" w:cs="Cambria"/>
      <w:color w:val="4F81BD"/>
      <w:sz w:val="32"/>
      <w:szCs w:val="32"/>
      <w:lang w:eastAsia="en-US"/>
    </w:rPr>
  </w:style>
  <w:style w:type="paragraph" w:styleId="NoSpacing">
    <w:name w:val="No Spacing"/>
    <w:uiPriority w:val="99"/>
    <w:qFormat/>
    <w:rsid w:val="00BC2231"/>
    <w:rPr>
      <w:rFonts w:ascii="Calibri" w:eastAsia="Times New Roman" w:hAnsi="Calibri" w:cs="Calibri"/>
      <w:sz w:val="22"/>
      <w:szCs w:val="22"/>
      <w:lang w:eastAsia="en-US"/>
    </w:rPr>
  </w:style>
  <w:style w:type="character" w:styleId="Emphasis">
    <w:name w:val="Emphasis"/>
    <w:basedOn w:val="DefaultParagraphFont"/>
    <w:uiPriority w:val="20"/>
    <w:qFormat/>
    <w:rsid w:val="008665DB"/>
    <w:rPr>
      <w:i/>
      <w:iCs/>
    </w:rPr>
  </w:style>
  <w:style w:type="character" w:customStyle="1" w:styleId="FootnoteCharacters">
    <w:name w:val="Footnote Characters"/>
    <w:uiPriority w:val="99"/>
    <w:rsid w:val="004B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41005934">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5DF2F-18A3-4DB6-96C4-9610D3C7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7</cp:revision>
  <dcterms:created xsi:type="dcterms:W3CDTF">2016-07-18T14:12:00Z</dcterms:created>
  <dcterms:modified xsi:type="dcterms:W3CDTF">2017-06-12T07:42:00Z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